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51" w:rsidRPr="00EA18DC" w:rsidRDefault="004267DA" w:rsidP="00D20D51">
      <w:pPr>
        <w:spacing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EA18DC">
        <w:rPr>
          <w:rFonts w:ascii="Calibri Light" w:hAnsi="Calibri Light" w:cs="Calibri Light"/>
          <w:spacing w:val="26"/>
          <w:sz w:val="18"/>
          <w:szCs w:val="16"/>
          <w:u w:val="single"/>
        </w:rPr>
        <w:t>Załącznik nr 1 do zapytania ofertowego</w:t>
      </w:r>
      <w:r w:rsidRPr="00EA18DC">
        <w:rPr>
          <w:rFonts w:ascii="Calibri Light" w:eastAsia="Arial Black" w:hAnsi="Calibri Light" w:cs="Calibri Light"/>
          <w:u w:val="single"/>
        </w:rPr>
        <w:t xml:space="preserve"> </w:t>
      </w:r>
    </w:p>
    <w:p w:rsidR="004267DA" w:rsidRPr="00EA18DC" w:rsidRDefault="004267DA" w:rsidP="00A323BF">
      <w:pPr>
        <w:tabs>
          <w:tab w:val="left" w:pos="5040"/>
        </w:tabs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Zamawiający:</w:t>
      </w:r>
    </w:p>
    <w:p w:rsidR="00A323BF" w:rsidRPr="00EA18DC" w:rsidRDefault="00A323BF" w:rsidP="00A323BF">
      <w:pPr>
        <w:pStyle w:val="HeaderEven"/>
        <w:rPr>
          <w:rFonts w:ascii="Calibri Light" w:hAnsi="Calibri Light" w:cs="Calibri Light"/>
          <w:color w:val="auto"/>
          <w:sz w:val="22"/>
          <w:szCs w:val="22"/>
        </w:rPr>
      </w:pPr>
      <w:bookmarkStart w:id="0" w:name="_Hlk65602632"/>
      <w:r w:rsidRPr="00EA18DC">
        <w:rPr>
          <w:rFonts w:ascii="Calibri Light" w:hAnsi="Calibri Light" w:cs="Calibri Light"/>
          <w:color w:val="auto"/>
          <w:sz w:val="22"/>
          <w:szCs w:val="22"/>
        </w:rPr>
        <w:t xml:space="preserve">Powiat Nowosądecki - Powiatowy Zarząd Dróg w Nowym Sączu </w:t>
      </w:r>
      <w:r w:rsidRPr="00EA18DC">
        <w:rPr>
          <w:rFonts w:ascii="Calibri Light" w:hAnsi="Calibri Light" w:cs="Calibri Light"/>
          <w:color w:val="auto"/>
          <w:sz w:val="22"/>
          <w:szCs w:val="22"/>
        </w:rPr>
        <w:br/>
        <w:t>z siedzibą ul. Wiśniowieckiego 136, 33-300 Nowy Sącz</w:t>
      </w:r>
      <w:bookmarkEnd w:id="0"/>
    </w:p>
    <w:p w:rsidR="004267DA" w:rsidRPr="00EA18DC" w:rsidRDefault="004267DA" w:rsidP="00223CD0">
      <w:pPr>
        <w:suppressAutoHyphens/>
        <w:spacing w:after="0" w:line="240" w:lineRule="auto"/>
        <w:ind w:left="5664" w:firstLine="708"/>
        <w:rPr>
          <w:rFonts w:ascii="Calibri Light" w:eastAsia="Times New Roman" w:hAnsi="Calibri Light" w:cs="Calibri Light"/>
          <w:sz w:val="26"/>
          <w:szCs w:val="26"/>
          <w:lang w:eastAsia="ar-SA"/>
        </w:rPr>
      </w:pP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u w:val="single"/>
          <w:lang w:eastAsia="ar-SA"/>
        </w:rPr>
      </w:pPr>
      <w:r w:rsidRPr="00EA18DC">
        <w:rPr>
          <w:rFonts w:ascii="Calibri Light" w:eastAsia="Times New Roman" w:hAnsi="Calibri Light" w:cs="Calibri Light"/>
          <w:b/>
          <w:u w:val="single"/>
          <w:lang w:eastAsia="ar-SA"/>
        </w:rPr>
        <w:t>FORMULARZ OFERTY</w:t>
      </w: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br/>
        <w:t xml:space="preserve">Zarejestrowana nazwa (firma) 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Wykonawcy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:</w:t>
      </w: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……………………………………………………………………</w:t>
      </w: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Zarejestrowany adres (siedziba) 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Wykonawcy</w:t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:</w:t>
      </w: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Ulica: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…………………………………………</w:t>
      </w: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kod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____-______  </w:t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miejscowość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 ……………………………………………………………………</w:t>
      </w: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powiat: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województwo: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………………………….…………</w:t>
      </w: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telefon: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…………………………………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>fax:</w:t>
      </w:r>
      <w:r w:rsidRPr="00EA18DC">
        <w:rPr>
          <w:rFonts w:ascii="Calibri Light" w:eastAsia="Times New Roman" w:hAnsi="Calibri Light" w:cs="Calibri Light"/>
          <w:sz w:val="20"/>
          <w:szCs w:val="20"/>
          <w:lang w:val="en-US" w:eastAsia="ar-SA"/>
        </w:rPr>
        <w:t xml:space="preserve">  …………………………..……………………</w:t>
      </w: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 xml:space="preserve">NIP: </w:t>
      </w:r>
      <w:r w:rsidRPr="00EA18DC">
        <w:rPr>
          <w:rFonts w:ascii="Calibri Light" w:eastAsia="Times New Roman" w:hAnsi="Calibri Light" w:cs="Calibri Light"/>
          <w:sz w:val="20"/>
          <w:szCs w:val="20"/>
          <w:lang w:val="en-US" w:eastAsia="ar-SA"/>
        </w:rPr>
        <w:t xml:space="preserve">…………………………………………, </w:t>
      </w:r>
      <w:r w:rsidRPr="00EA18DC">
        <w:rPr>
          <w:rFonts w:ascii="Calibri Light" w:eastAsia="Times New Roman" w:hAnsi="Calibri Light" w:cs="Calibri Light"/>
          <w:sz w:val="20"/>
          <w:szCs w:val="20"/>
          <w:lang w:val="en-US" w:eastAsia="ar-SA"/>
        </w:rPr>
        <w:tab/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 xml:space="preserve">REGON: </w:t>
      </w:r>
      <w:r w:rsidRPr="00EA18DC">
        <w:rPr>
          <w:rFonts w:ascii="Calibri Light" w:eastAsia="Times New Roman" w:hAnsi="Calibri Light" w:cs="Calibri Light"/>
          <w:sz w:val="20"/>
          <w:szCs w:val="20"/>
          <w:lang w:val="en-US" w:eastAsia="ar-SA"/>
        </w:rPr>
        <w:t>……………………………………………</w:t>
      </w: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</w:pPr>
      <w:proofErr w:type="spellStart"/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>Adres</w:t>
      </w:r>
      <w:proofErr w:type="spellEnd"/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 xml:space="preserve"> e-mail:</w:t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Pr="00EA18DC">
        <w:rPr>
          <w:rFonts w:ascii="Calibri Light" w:eastAsia="Times New Roman" w:hAnsi="Calibri Light" w:cs="Calibri Light"/>
          <w:sz w:val="20"/>
          <w:szCs w:val="20"/>
          <w:lang w:val="en-US" w:eastAsia="ar-SA"/>
        </w:rPr>
        <w:t>…………………………………………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val="en-US" w:eastAsia="ar-SA"/>
        </w:rPr>
        <w:tab/>
      </w:r>
    </w:p>
    <w:p w:rsidR="004267DA" w:rsidRPr="00EA18DC" w:rsidRDefault="004267DA" w:rsidP="00D20D51">
      <w:pPr>
        <w:tabs>
          <w:tab w:val="left" w:pos="310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16"/>
          <w:szCs w:val="20"/>
          <w:lang w:val="en-US" w:eastAsia="ar-SA"/>
        </w:rPr>
      </w:pPr>
      <w:r w:rsidRPr="00EA18DC">
        <w:rPr>
          <w:rFonts w:ascii="Calibri Light" w:eastAsia="Times New Roman" w:hAnsi="Calibri Light" w:cs="Calibri Light"/>
          <w:lang w:val="en-US" w:eastAsia="ar-SA"/>
        </w:rPr>
        <w:tab/>
      </w:r>
    </w:p>
    <w:p w:rsidR="004267DA" w:rsidRPr="00EA18DC" w:rsidRDefault="004267DA" w:rsidP="00223CD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Składaj</w:t>
      </w:r>
      <w:r w:rsidRPr="00EA18DC">
        <w:rPr>
          <w:rFonts w:ascii="Calibri Light" w:eastAsia="TimesNewRoman" w:hAnsi="Calibri Light" w:cs="Calibri Light"/>
          <w:sz w:val="20"/>
          <w:szCs w:val="20"/>
          <w:lang w:eastAsia="ar-SA"/>
        </w:rPr>
        <w:t>ą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c ofert</w:t>
      </w:r>
      <w:r w:rsidRPr="00EA18DC">
        <w:rPr>
          <w:rFonts w:ascii="Calibri Light" w:eastAsia="TimesNewRoman" w:hAnsi="Calibri Light" w:cs="Calibri Light"/>
          <w:sz w:val="20"/>
          <w:szCs w:val="20"/>
          <w:lang w:eastAsia="ar-SA"/>
        </w:rPr>
        <w:t xml:space="preserve">ę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na realizację zamówienia</w:t>
      </w:r>
      <w:r w:rsidR="00A323BF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pn.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: </w:t>
      </w:r>
      <w:r w:rsidR="00A323BF" w:rsidRPr="00EA18DC">
        <w:rPr>
          <w:rFonts w:ascii="Calibri Light" w:hAnsi="Calibri Light" w:cs="Calibri Light"/>
          <w:b/>
          <w:sz w:val="20"/>
          <w:szCs w:val="20"/>
        </w:rPr>
        <w:t>Dostawa znaków drogowych</w:t>
      </w:r>
      <w:r w:rsidR="00223CD0" w:rsidRPr="00EA18DC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objętego </w:t>
      </w:r>
      <w:r w:rsidR="00A323BF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postępowaniem </w:t>
      </w:r>
      <w:r w:rsidR="0035528A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  <w:r w:rsidR="00A323BF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="00A323BF" w:rsidRPr="00EA18DC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PZD-ZAM.261.</w:t>
      </w:r>
      <w:r w:rsidR="002C7D1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4</w:t>
      </w:r>
      <w:r w:rsidR="00A323BF" w:rsidRPr="00EA18DC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</w:t>
      </w:r>
      <w:r w:rsidR="00D9779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</w:t>
      </w:r>
      <w:r w:rsidR="00A323BF" w:rsidRPr="00EA18DC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</w:t>
      </w:r>
      <w:r w:rsidR="002C7D1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SC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, oferuję wykonanie przedmiotu zamówienia </w:t>
      </w:r>
      <w:r w:rsidR="00A323BF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 cenę: </w:t>
      </w:r>
    </w:p>
    <w:p w:rsidR="00817DEE" w:rsidRPr="00EA18DC" w:rsidRDefault="00A323BF" w:rsidP="00A323BF">
      <w:pPr>
        <w:tabs>
          <w:tab w:val="left" w:pos="284"/>
        </w:tabs>
        <w:spacing w:line="360" w:lineRule="auto"/>
        <w:ind w:left="360"/>
        <w:rPr>
          <w:rFonts w:ascii="Calibri Light" w:hAnsi="Calibri Light" w:cs="Calibri Light"/>
          <w:sz w:val="20"/>
          <w:szCs w:val="20"/>
        </w:rPr>
      </w:pPr>
      <w:r w:rsidRPr="00EA18DC">
        <w:rPr>
          <w:rFonts w:ascii="Calibri Light" w:hAnsi="Calibri Light" w:cs="Calibri Light"/>
          <w:sz w:val="20"/>
          <w:szCs w:val="20"/>
        </w:rPr>
        <w:t>Cena brutto: …………………………………………..,……………. Zł</w:t>
      </w:r>
    </w:p>
    <w:p w:rsidR="00A323BF" w:rsidRPr="00EA18DC" w:rsidRDefault="00A323BF" w:rsidP="00A323BF">
      <w:pPr>
        <w:tabs>
          <w:tab w:val="left" w:pos="284"/>
        </w:tabs>
        <w:spacing w:line="360" w:lineRule="auto"/>
        <w:ind w:left="360"/>
        <w:rPr>
          <w:rFonts w:ascii="Calibri Light" w:hAnsi="Calibri Light" w:cs="Calibri Light"/>
          <w:sz w:val="20"/>
          <w:szCs w:val="20"/>
        </w:rPr>
      </w:pPr>
      <w:r w:rsidRPr="00EA18DC">
        <w:rPr>
          <w:rFonts w:ascii="Calibri Light" w:hAnsi="Calibri Light" w:cs="Calibri Light"/>
          <w:sz w:val="20"/>
          <w:szCs w:val="20"/>
        </w:rPr>
        <w:t>Cena brutto słownie: ……………………………………………………</w:t>
      </w:r>
    </w:p>
    <w:p w:rsidR="00712291" w:rsidRPr="00EA18DC" w:rsidRDefault="00712291" w:rsidP="00223CD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before="24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Oferowan</w:t>
      </w:r>
      <w:r w:rsidR="00DF7F9D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a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cen</w:t>
      </w:r>
      <w:r w:rsidR="00F21899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zawiera wszystkie koszty niezbędne do zrealizowania zamówienia </w:t>
      </w:r>
      <w:r w:rsidR="00A323BF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 zakresie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wynikając</w:t>
      </w:r>
      <w:r w:rsidR="00A323BF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ym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z</w:t>
      </w:r>
      <w:r w:rsidR="00B4432D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Zaproszenia</w:t>
      </w:r>
      <w:r w:rsidR="00223CD0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do złożenia oferty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.   </w:t>
      </w:r>
    </w:p>
    <w:p w:rsidR="00712291" w:rsidRPr="00EA18DC" w:rsidRDefault="00712291" w:rsidP="00223CD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before="24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Termin realizacji zamówienia: 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do </w:t>
      </w:r>
      <w:r w:rsidR="002C7D1E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30</w:t>
      </w:r>
      <w:r w:rsidR="003212E7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="002C7D1E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listopada</w:t>
      </w:r>
      <w:r w:rsidR="003212E7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202</w:t>
      </w:r>
      <w:r w:rsidR="00D97797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2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roku</w:t>
      </w:r>
      <w:r w:rsidR="00D20D51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</w:p>
    <w:p w:rsidR="00712291" w:rsidRPr="00EA18DC" w:rsidRDefault="00712291" w:rsidP="00223CD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before="24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uważam się za związanego ofertą przez okres 30 dni.</w:t>
      </w:r>
    </w:p>
    <w:p w:rsidR="00712291" w:rsidRPr="00EA18DC" w:rsidRDefault="00712291" w:rsidP="00223CD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before="24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zapoznałem się z warunkami realizacji zamówienia określonymi w Zaproszeniu i nie wnoszę do nich żadnych zastrzeżeń oraz uzyskałem wszelkie niezbędne informacje do przygotowania oferty.</w:t>
      </w:r>
    </w:p>
    <w:p w:rsidR="00712291" w:rsidRPr="00EA18DC" w:rsidRDefault="00712291" w:rsidP="00223CD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before="24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załączony do Zaproszenia wzór umowy został przeze mnie zaakceptowany bez zastrzeżeń i zobowiązuję się w przypadku wyboru mojej oferty do zawarcia umowy w miejscu i terminie wyznaczonym przez Zamawiającego.</w:t>
      </w:r>
    </w:p>
    <w:p w:rsidR="00712291" w:rsidRPr="00EA18DC" w:rsidRDefault="00712291" w:rsidP="00223CD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before="24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Oświadczam, że akceptuję warunki płatności określone w Zaproszeniu i projekcie umowy, tj. płatność przelewem terminie do 30 dni od dnia wpływu faktury do Zamawiającego. </w:t>
      </w:r>
    </w:p>
    <w:p w:rsidR="00712291" w:rsidRPr="00EA18DC" w:rsidRDefault="00712291" w:rsidP="00223CD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Załączniki do oferty:</w:t>
      </w:r>
    </w:p>
    <w:p w:rsidR="00712291" w:rsidRPr="00EA18DC" w:rsidRDefault="00A323BF" w:rsidP="00223CD0">
      <w:pPr>
        <w:pStyle w:val="Akapitzlist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Arkusz cenowy – wg załącznika nr 2 do zaproszenia</w:t>
      </w:r>
    </w:p>
    <w:p w:rsidR="004267DA" w:rsidRPr="00EA18DC" w:rsidRDefault="004267DA" w:rsidP="00223CD0">
      <w:pPr>
        <w:suppressAutoHyphens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…………………………………………………….</w:t>
      </w:r>
    </w:p>
    <w:p w:rsidR="004267DA" w:rsidRPr="00EA18DC" w:rsidRDefault="004267DA" w:rsidP="00223CD0">
      <w:pPr>
        <w:suppressAutoHyphens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…………………………………………………….</w:t>
      </w:r>
    </w:p>
    <w:p w:rsidR="004267DA" w:rsidRPr="00EA18DC" w:rsidRDefault="004267DA" w:rsidP="00223CD0">
      <w:pPr>
        <w:suppressAutoHyphens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…………………………………………………….</w:t>
      </w:r>
    </w:p>
    <w:p w:rsidR="004267DA" w:rsidRPr="00EA18DC" w:rsidRDefault="004267DA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:rsidR="00A323BF" w:rsidRPr="00EA18DC" w:rsidRDefault="00A323BF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:rsidR="004267DA" w:rsidRPr="00EA18DC" w:rsidRDefault="004267DA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/>
      </w:tblPr>
      <w:tblGrid>
        <w:gridCol w:w="4820"/>
        <w:gridCol w:w="4980"/>
      </w:tblGrid>
      <w:tr w:rsidR="00EA18DC" w:rsidRPr="00EA18DC" w:rsidTr="00EA18DC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>……………………........................................................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 </w:t>
            </w:r>
          </w:p>
        </w:tc>
      </w:tr>
      <w:tr w:rsidR="00EA18DC" w:rsidRPr="00EA18DC" w:rsidTr="00EA18DC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miejscowość, data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 xml:space="preserve"> pieczęć i podpisy osób uprawnionych do zaciągania zobowiązań w imieniu wykonawcy  </w:t>
            </w:r>
          </w:p>
        </w:tc>
      </w:tr>
      <w:tr w:rsidR="00EA18DC" w:rsidRPr="00EA18DC" w:rsidTr="00EA18DC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D5" w:rsidRPr="00EA18DC" w:rsidRDefault="00205CD5" w:rsidP="00205CD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 xml:space="preserve"> (wskazanyc</w:t>
            </w:r>
            <w:r w:rsidR="006D36CA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 xml:space="preserve">h w dokumencie uprawniającym </w:t>
            </w: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do występowania w obrocie prawny</w:t>
            </w:r>
            <w:r w:rsidR="006D36CA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m</w:t>
            </w: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 xml:space="preserve">) </w:t>
            </w:r>
          </w:p>
        </w:tc>
      </w:tr>
    </w:tbl>
    <w:p w:rsidR="00EA18DC" w:rsidRPr="00EA18DC" w:rsidRDefault="00EA18DC" w:rsidP="00B4432D">
      <w:pPr>
        <w:spacing w:line="240" w:lineRule="auto"/>
        <w:rPr>
          <w:rFonts w:ascii="Calibri Light" w:eastAsia="Arial Black" w:hAnsi="Calibri Light" w:cs="Calibri Light"/>
          <w:u w:val="single"/>
        </w:rPr>
      </w:pPr>
    </w:p>
    <w:sectPr w:rsidR="00EA18DC" w:rsidRPr="00EA18DC" w:rsidSect="00386F58">
      <w:headerReference w:type="default" r:id="rId8"/>
      <w:footerReference w:type="default" r:id="rId9"/>
      <w:pgSz w:w="11906" w:h="16838"/>
      <w:pgMar w:top="426" w:right="1274" w:bottom="709" w:left="1417" w:header="425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1E" w:rsidRDefault="002C7D1E" w:rsidP="00D770B2">
      <w:pPr>
        <w:spacing w:after="0" w:line="240" w:lineRule="auto"/>
      </w:pPr>
      <w:r>
        <w:separator/>
      </w:r>
    </w:p>
  </w:endnote>
  <w:endnote w:type="continuationSeparator" w:id="0">
    <w:p w:rsidR="002C7D1E" w:rsidRDefault="002C7D1E" w:rsidP="00D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1E" w:rsidRPr="00D278DF" w:rsidRDefault="002C7D1E" w:rsidP="00EA18DC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/>
    </w:tblPr>
    <w:tblGrid>
      <w:gridCol w:w="3293"/>
      <w:gridCol w:w="3294"/>
      <w:gridCol w:w="2769"/>
    </w:tblGrid>
    <w:tr w:rsidR="002C7D1E" w:rsidRPr="000A6BDB" w:rsidTr="002C7D1E">
      <w:trPr>
        <w:cnfStyle w:val="100000000000"/>
        <w:trHeight w:val="406"/>
      </w:trPr>
      <w:tc>
        <w:tcPr>
          <w:cnfStyle w:val="00100000000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2C7D1E" w:rsidRPr="00D278DF" w:rsidRDefault="002C7D1E" w:rsidP="00EA18DC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2C7D1E" w:rsidRPr="00D278DF" w:rsidRDefault="002C7D1E" w:rsidP="00EA18DC">
          <w:pPr>
            <w:pStyle w:val="Stopka"/>
            <w:spacing w:line="276" w:lineRule="auto"/>
            <w:cnfStyle w:val="10000000000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2C7D1E" w:rsidRPr="00D278DF" w:rsidRDefault="002C7D1E" w:rsidP="00EA18DC">
          <w:pPr>
            <w:jc w:val="right"/>
            <w:cnfStyle w:val="10000000000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6D36CA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:rsidR="002C7D1E" w:rsidRPr="00EA18DC" w:rsidRDefault="002C7D1E" w:rsidP="00EA18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1E" w:rsidRDefault="002C7D1E" w:rsidP="00D770B2">
      <w:pPr>
        <w:spacing w:after="0" w:line="240" w:lineRule="auto"/>
      </w:pPr>
      <w:r>
        <w:separator/>
      </w:r>
    </w:p>
  </w:footnote>
  <w:footnote w:type="continuationSeparator" w:id="0">
    <w:p w:rsidR="002C7D1E" w:rsidRDefault="002C7D1E" w:rsidP="00D7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26" w:type="pct"/>
      <w:tblInd w:w="-284" w:type="dxa"/>
      <w:tblBorders>
        <w:top w:val="single" w:sz="4" w:space="0" w:color="767171"/>
        <w:bottom w:val="sing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06"/>
      <w:gridCol w:w="7822"/>
    </w:tblGrid>
    <w:tr w:rsidR="002C7D1E" w:rsidTr="00A323BF">
      <w:trPr>
        <w:trHeight w:val="217"/>
      </w:trPr>
      <w:tc>
        <w:tcPr>
          <w:tcW w:w="132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  <w:hideMark/>
        </w:tcPr>
        <w:p w:rsidR="002C7D1E" w:rsidRDefault="002C7D1E" w:rsidP="00E6123B">
          <w:pPr>
            <w:tabs>
              <w:tab w:val="center" w:pos="4536"/>
              <w:tab w:val="right" w:pos="9072"/>
            </w:tabs>
            <w:autoSpaceDN w:val="0"/>
            <w:spacing w:after="0"/>
            <w:jc w:val="center"/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</w:pPr>
          <w:bookmarkStart w:id="1" w:name="_Hlk60165216"/>
          <w:bookmarkStart w:id="2" w:name="_Hlk60165217"/>
          <w:bookmarkStart w:id="3" w:name="_Hlk60563917"/>
          <w:bookmarkStart w:id="4" w:name="_Hlk60563918"/>
          <w:bookmarkStart w:id="5" w:name="_Hlk60563930"/>
          <w:bookmarkStart w:id="6" w:name="_Hlk60563931"/>
          <w:bookmarkStart w:id="7" w:name="_Hlk60563961"/>
          <w:bookmarkStart w:id="8" w:name="_Hlk60563962"/>
          <w:bookmarkStart w:id="9" w:name="_Hlk60563999"/>
          <w:bookmarkStart w:id="10" w:name="_Hlk60564000"/>
          <w:bookmarkStart w:id="11" w:name="_Hlk60590411"/>
          <w:bookmarkStart w:id="12" w:name="_Hlk60590412"/>
          <w:bookmarkStart w:id="13" w:name="_Hlk60591225"/>
          <w:bookmarkStart w:id="14" w:name="_Hlk60591226"/>
          <w:bookmarkStart w:id="15" w:name="_Hlk60591233"/>
          <w:bookmarkStart w:id="16" w:name="_Hlk60591234"/>
          <w:bookmarkStart w:id="17" w:name="_Hlk60591254"/>
          <w:bookmarkStart w:id="18" w:name="_Hlk60591255"/>
          <w:bookmarkStart w:id="19" w:name="_Hlk60591267"/>
          <w:bookmarkStart w:id="20" w:name="_Hlk60591268"/>
          <w:bookmarkStart w:id="21" w:name="_Hlk60591278"/>
          <w:bookmarkStart w:id="22" w:name="_Hlk60591279"/>
          <w:bookmarkStart w:id="23" w:name="_Hlk60591498"/>
          <w:bookmarkStart w:id="24" w:name="_Hlk60591499"/>
          <w:bookmarkStart w:id="25" w:name="_Hlk60591511"/>
          <w:bookmarkStart w:id="26" w:name="_Hlk60591512"/>
          <w:bookmarkStart w:id="27" w:name="_Hlk60591525"/>
          <w:bookmarkStart w:id="28" w:name="_Hlk60591526"/>
          <w:bookmarkStart w:id="29" w:name="_Hlk65602520"/>
          <w:bookmarkStart w:id="30" w:name="_Hlk65602521"/>
          <w:bookmarkStart w:id="31" w:name="_Hlk65606851"/>
          <w:bookmarkStart w:id="32" w:name="_Hlk65606852"/>
          <w:bookmarkStart w:id="33" w:name="_Hlk65606855"/>
          <w:bookmarkStart w:id="34" w:name="_Hlk65606856"/>
          <w:bookmarkStart w:id="35" w:name="_Hlk65606857"/>
          <w:bookmarkStart w:id="36" w:name="_Hlk65606858"/>
          <w:r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>Nr zamówienia: PZD - ZAM.261.4.2022.SC</w:t>
          </w:r>
        </w:p>
      </w:tc>
      <w:tc>
        <w:tcPr>
          <w:tcW w:w="368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  <w:hideMark/>
        </w:tcPr>
        <w:p w:rsidR="002C7D1E" w:rsidRDefault="002C7D1E" w:rsidP="00E6123B">
          <w:pPr>
            <w:autoSpaceDN w:val="0"/>
            <w:spacing w:after="0"/>
            <w:jc w:val="both"/>
            <w:rPr>
              <w:rFonts w:ascii="Calibri Light" w:eastAsia="Calibri" w:hAnsi="Calibri Light" w:cs="Calibri"/>
              <w:bCs/>
              <w:sz w:val="14"/>
              <w:szCs w:val="18"/>
              <w:lang w:eastAsia="pl-PL"/>
            </w:rPr>
          </w:pPr>
          <w:r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 xml:space="preserve">| </w:t>
          </w:r>
          <w:r>
            <w:rPr>
              <w:rFonts w:ascii="Calibri Light" w:eastAsia="Calibri" w:hAnsi="Calibri Light" w:cs="Calibri"/>
              <w:bCs/>
              <w:sz w:val="14"/>
              <w:szCs w:val="18"/>
              <w:lang w:eastAsia="pl-PL"/>
            </w:rPr>
            <w:t>Dostawa znaków drogowych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tbl>
  <w:p w:rsidR="002C7D1E" w:rsidRPr="000F7CFE" w:rsidRDefault="002C7D1E" w:rsidP="000F7C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22322FD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">
    <w:nsid w:val="00000005"/>
    <w:multiLevelType w:val="multilevel"/>
    <w:tmpl w:val="B380B19A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C64E3AA8"/>
    <w:name w:val="WW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Calibri Light" w:hAnsi="Calibri Light" w:cs="Calibri Light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00000008"/>
    <w:multiLevelType w:val="multilevel"/>
    <w:tmpl w:val="78F0170E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Calibri Light" w:hAnsi="Calibri Light" w:cs="Calibri Light" w:hint="default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  <w:rPr>
        <w:rFonts w:ascii="Arial Narrow" w:hAnsi="Arial Narrow" w:cs="Arial" w:hint="default"/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>
    <w:nsid w:val="00000009"/>
    <w:multiLevelType w:val="multilevel"/>
    <w:tmpl w:val="72464C2E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380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02BE5E36"/>
    <w:multiLevelType w:val="multilevel"/>
    <w:tmpl w:val="7B26F2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4FA1D5D"/>
    <w:multiLevelType w:val="multilevel"/>
    <w:tmpl w:val="D55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059C65F3"/>
    <w:multiLevelType w:val="multilevel"/>
    <w:tmpl w:val="A344CF02"/>
    <w:lvl w:ilvl="0">
      <w:start w:val="1"/>
      <w:numFmt w:val="decimal"/>
      <w:lvlText w:val="%1."/>
      <w:lvlJc w:val="left"/>
      <w:pPr>
        <w:ind w:left="28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852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61C1BC9"/>
    <w:multiLevelType w:val="multilevel"/>
    <w:tmpl w:val="D55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07EC2921"/>
    <w:multiLevelType w:val="multilevel"/>
    <w:tmpl w:val="A344CF02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56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5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94A7EA2"/>
    <w:multiLevelType w:val="multilevel"/>
    <w:tmpl w:val="E71E0B3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09506B43"/>
    <w:multiLevelType w:val="multilevel"/>
    <w:tmpl w:val="E5C205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0AA92591"/>
    <w:multiLevelType w:val="multilevel"/>
    <w:tmpl w:val="D55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0D522554"/>
    <w:multiLevelType w:val="hybridMultilevel"/>
    <w:tmpl w:val="BE820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3694"/>
    <w:multiLevelType w:val="hybridMultilevel"/>
    <w:tmpl w:val="C1A461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671A50"/>
    <w:multiLevelType w:val="hybridMultilevel"/>
    <w:tmpl w:val="C1A461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8855BE"/>
    <w:multiLevelType w:val="multilevel"/>
    <w:tmpl w:val="A344CF02"/>
    <w:lvl w:ilvl="0">
      <w:start w:val="1"/>
      <w:numFmt w:val="decimal"/>
      <w:lvlText w:val="%1."/>
      <w:lvlJc w:val="left"/>
      <w:pPr>
        <w:ind w:left="28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852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9EC1CEE"/>
    <w:multiLevelType w:val="multilevel"/>
    <w:tmpl w:val="1EAE66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1E24085B"/>
    <w:multiLevelType w:val="hybridMultilevel"/>
    <w:tmpl w:val="61EABA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654B6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3813AF4"/>
    <w:multiLevelType w:val="multilevel"/>
    <w:tmpl w:val="2D764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C197F0F"/>
    <w:multiLevelType w:val="hybridMultilevel"/>
    <w:tmpl w:val="1C1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5326C2"/>
    <w:multiLevelType w:val="multilevel"/>
    <w:tmpl w:val="527CE4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 Light" w:eastAsia="Times New Roman" w:hAnsi="Calibri Light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4DD3D09"/>
    <w:multiLevelType w:val="singleLevel"/>
    <w:tmpl w:val="62667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357F01F2"/>
    <w:multiLevelType w:val="singleLevel"/>
    <w:tmpl w:val="B76EAD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>
    <w:nsid w:val="3B1F5C2A"/>
    <w:multiLevelType w:val="multilevel"/>
    <w:tmpl w:val="4614FAF0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E771FE7"/>
    <w:multiLevelType w:val="hybridMultilevel"/>
    <w:tmpl w:val="4058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347EF"/>
    <w:multiLevelType w:val="multilevel"/>
    <w:tmpl w:val="95D2F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4330544D"/>
    <w:multiLevelType w:val="multilevel"/>
    <w:tmpl w:val="91FC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ymbol" w:hAnsi="Calibri Light" w:cs="Calibri Light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 Light" w:eastAsia="Symbol" w:hAnsi="Calibri Light" w:cs="Calibri Light" w:hint="default"/>
        <w:b w:val="0"/>
        <w:i w:val="0"/>
        <w:sz w:val="18"/>
        <w:szCs w:val="22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>
    <w:nsid w:val="46B60676"/>
    <w:multiLevelType w:val="singleLevel"/>
    <w:tmpl w:val="AC3299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CE109F0"/>
    <w:multiLevelType w:val="hybridMultilevel"/>
    <w:tmpl w:val="60AE6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9020B"/>
    <w:multiLevelType w:val="multilevel"/>
    <w:tmpl w:val="EE0C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EFC6FC5"/>
    <w:multiLevelType w:val="multilevel"/>
    <w:tmpl w:val="D55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511733DE"/>
    <w:multiLevelType w:val="singleLevel"/>
    <w:tmpl w:val="F1C241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>
    <w:nsid w:val="5389636E"/>
    <w:multiLevelType w:val="multilevel"/>
    <w:tmpl w:val="0F6A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597E6F2A"/>
    <w:multiLevelType w:val="multilevel"/>
    <w:tmpl w:val="D55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60903AD9"/>
    <w:multiLevelType w:val="multilevel"/>
    <w:tmpl w:val="91FC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ymbol" w:hAnsi="Calibri Light" w:cs="Calibri Light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 Light" w:eastAsia="Symbol" w:hAnsi="Calibri Light" w:cs="Calibri Light" w:hint="default"/>
        <w:b w:val="0"/>
        <w:i w:val="0"/>
        <w:sz w:val="18"/>
        <w:szCs w:val="22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1">
    <w:nsid w:val="618037BB"/>
    <w:multiLevelType w:val="multilevel"/>
    <w:tmpl w:val="D2A6D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ymbol" w:hAnsi="Calibri Light" w:cs="Calibri Light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2">
    <w:nsid w:val="63614B19"/>
    <w:multiLevelType w:val="hybridMultilevel"/>
    <w:tmpl w:val="799A8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E807AD"/>
    <w:multiLevelType w:val="multilevel"/>
    <w:tmpl w:val="A344CF02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56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5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3EA4113"/>
    <w:multiLevelType w:val="multilevel"/>
    <w:tmpl w:val="945E5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ymbol" w:hAnsi="Calibri Light" w:cs="Calibri Light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5">
    <w:nsid w:val="64F55CCB"/>
    <w:multiLevelType w:val="multilevel"/>
    <w:tmpl w:val="3176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5431A4A"/>
    <w:multiLevelType w:val="multilevel"/>
    <w:tmpl w:val="D55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>
    <w:nsid w:val="68A833C7"/>
    <w:multiLevelType w:val="multilevel"/>
    <w:tmpl w:val="95D2F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>
    <w:nsid w:val="6C53730C"/>
    <w:multiLevelType w:val="multilevel"/>
    <w:tmpl w:val="3176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E2671A4"/>
    <w:multiLevelType w:val="hybridMultilevel"/>
    <w:tmpl w:val="5406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51">
    <w:nsid w:val="6EFA4B33"/>
    <w:multiLevelType w:val="hybridMultilevel"/>
    <w:tmpl w:val="5730627A"/>
    <w:lvl w:ilvl="0" w:tplc="99643A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F8508E4"/>
    <w:multiLevelType w:val="multilevel"/>
    <w:tmpl w:val="7C44B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>
    <w:nsid w:val="72E92516"/>
    <w:multiLevelType w:val="multilevel"/>
    <w:tmpl w:val="D2301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ymbol" w:hAnsi="Calibri Light" w:cs="Calibri Light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54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776819D6"/>
    <w:multiLevelType w:val="multilevel"/>
    <w:tmpl w:val="6E287050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7F047DAC"/>
    <w:multiLevelType w:val="multilevel"/>
    <w:tmpl w:val="466AE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ymbol" w:hAnsi="Calibri Light" w:cs="Calibri Light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 Light" w:eastAsia="Symbol" w:hAnsi="Calibri Light" w:cs="Calibri Light" w:hint="default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31"/>
  </w:num>
  <w:num w:numId="2">
    <w:abstractNumId w:val="38"/>
  </w:num>
  <w:num w:numId="3">
    <w:abstractNumId w:val="46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1"/>
  </w:num>
  <w:num w:numId="17">
    <w:abstractNumId w:val="29"/>
  </w:num>
  <w:num w:numId="18">
    <w:abstractNumId w:val="9"/>
  </w:num>
  <w:num w:numId="19">
    <w:abstractNumId w:val="47"/>
  </w:num>
  <w:num w:numId="20">
    <w:abstractNumId w:val="52"/>
  </w:num>
  <w:num w:numId="21">
    <w:abstractNumId w:val="23"/>
  </w:num>
  <w:num w:numId="22">
    <w:abstractNumId w:val="14"/>
  </w:num>
  <w:num w:numId="23">
    <w:abstractNumId w:val="35"/>
  </w:num>
  <w:num w:numId="24">
    <w:abstractNumId w:val="50"/>
  </w:num>
  <w:num w:numId="25">
    <w:abstractNumId w:val="32"/>
  </w:num>
  <w:num w:numId="26">
    <w:abstractNumId w:val="17"/>
  </w:num>
  <w:num w:numId="27">
    <w:abstractNumId w:val="19"/>
  </w:num>
  <w:num w:numId="28">
    <w:abstractNumId w:val="18"/>
  </w:num>
  <w:num w:numId="29">
    <w:abstractNumId w:val="25"/>
  </w:num>
  <w:num w:numId="30">
    <w:abstractNumId w:val="42"/>
  </w:num>
  <w:num w:numId="31">
    <w:abstractNumId w:val="22"/>
  </w:num>
  <w:num w:numId="32">
    <w:abstractNumId w:val="34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8"/>
  </w:num>
  <w:num w:numId="36">
    <w:abstractNumId w:val="27"/>
  </w:num>
  <w:num w:numId="37">
    <w:abstractNumId w:val="37"/>
  </w:num>
  <w:num w:numId="38">
    <w:abstractNumId w:val="33"/>
  </w:num>
  <w:num w:numId="39">
    <w:abstractNumId w:val="30"/>
  </w:num>
  <w:num w:numId="40">
    <w:abstractNumId w:val="49"/>
  </w:num>
  <w:num w:numId="41">
    <w:abstractNumId w:val="39"/>
  </w:num>
  <w:num w:numId="42">
    <w:abstractNumId w:val="11"/>
  </w:num>
  <w:num w:numId="43">
    <w:abstractNumId w:val="13"/>
  </w:num>
  <w:num w:numId="44">
    <w:abstractNumId w:val="20"/>
  </w:num>
  <w:num w:numId="45">
    <w:abstractNumId w:val="45"/>
  </w:num>
  <w:num w:numId="46">
    <w:abstractNumId w:val="43"/>
  </w:num>
  <w:num w:numId="47">
    <w:abstractNumId w:val="36"/>
  </w:num>
  <w:num w:numId="48">
    <w:abstractNumId w:val="48"/>
  </w:num>
  <w:num w:numId="49">
    <w:abstractNumId w:val="16"/>
  </w:num>
  <w:num w:numId="50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770B2"/>
    <w:rsid w:val="00011885"/>
    <w:rsid w:val="00014772"/>
    <w:rsid w:val="000276D2"/>
    <w:rsid w:val="0003174F"/>
    <w:rsid w:val="00041BDF"/>
    <w:rsid w:val="00060657"/>
    <w:rsid w:val="00067025"/>
    <w:rsid w:val="00071A64"/>
    <w:rsid w:val="00075E06"/>
    <w:rsid w:val="0009373D"/>
    <w:rsid w:val="000A5687"/>
    <w:rsid w:val="000B0AC8"/>
    <w:rsid w:val="000C5DB8"/>
    <w:rsid w:val="000D3CE2"/>
    <w:rsid w:val="000D6993"/>
    <w:rsid w:val="000E4BBE"/>
    <w:rsid w:val="000F78B2"/>
    <w:rsid w:val="000F7CFE"/>
    <w:rsid w:val="00115E2C"/>
    <w:rsid w:val="001241C7"/>
    <w:rsid w:val="0014200F"/>
    <w:rsid w:val="00162AAF"/>
    <w:rsid w:val="001643D7"/>
    <w:rsid w:val="0017137E"/>
    <w:rsid w:val="00190A29"/>
    <w:rsid w:val="001A4740"/>
    <w:rsid w:val="001B0545"/>
    <w:rsid w:val="001B0E61"/>
    <w:rsid w:val="001B28C8"/>
    <w:rsid w:val="001B2EB4"/>
    <w:rsid w:val="001B32FC"/>
    <w:rsid w:val="001B7685"/>
    <w:rsid w:val="001C1A7C"/>
    <w:rsid w:val="001C6FDE"/>
    <w:rsid w:val="001D2BAF"/>
    <w:rsid w:val="001E492A"/>
    <w:rsid w:val="001E4BF9"/>
    <w:rsid w:val="001E4CE6"/>
    <w:rsid w:val="001F1FE9"/>
    <w:rsid w:val="001F2FC6"/>
    <w:rsid w:val="001F57C8"/>
    <w:rsid w:val="00205CD5"/>
    <w:rsid w:val="00223CD0"/>
    <w:rsid w:val="00233429"/>
    <w:rsid w:val="002538DA"/>
    <w:rsid w:val="00261B45"/>
    <w:rsid w:val="00277943"/>
    <w:rsid w:val="00283054"/>
    <w:rsid w:val="002900DC"/>
    <w:rsid w:val="00296073"/>
    <w:rsid w:val="002A6DAA"/>
    <w:rsid w:val="002C42C5"/>
    <w:rsid w:val="002C7D1E"/>
    <w:rsid w:val="002D3CDB"/>
    <w:rsid w:val="002D5F0A"/>
    <w:rsid w:val="002D65A4"/>
    <w:rsid w:val="002E14B9"/>
    <w:rsid w:val="002E4630"/>
    <w:rsid w:val="002E58E1"/>
    <w:rsid w:val="002F0CD5"/>
    <w:rsid w:val="002F2C36"/>
    <w:rsid w:val="00300654"/>
    <w:rsid w:val="003137E1"/>
    <w:rsid w:val="003212E7"/>
    <w:rsid w:val="003237AB"/>
    <w:rsid w:val="00327142"/>
    <w:rsid w:val="003309E7"/>
    <w:rsid w:val="00335F54"/>
    <w:rsid w:val="00346CA4"/>
    <w:rsid w:val="0035528A"/>
    <w:rsid w:val="00376FC4"/>
    <w:rsid w:val="0038651D"/>
    <w:rsid w:val="00386F58"/>
    <w:rsid w:val="003B50D0"/>
    <w:rsid w:val="003C11A0"/>
    <w:rsid w:val="003C4E57"/>
    <w:rsid w:val="003C67AC"/>
    <w:rsid w:val="003D04A2"/>
    <w:rsid w:val="003D4B45"/>
    <w:rsid w:val="003D7E4A"/>
    <w:rsid w:val="003D7E78"/>
    <w:rsid w:val="003F12DD"/>
    <w:rsid w:val="0040077F"/>
    <w:rsid w:val="00414642"/>
    <w:rsid w:val="00423E2A"/>
    <w:rsid w:val="004267DA"/>
    <w:rsid w:val="00433969"/>
    <w:rsid w:val="004421EE"/>
    <w:rsid w:val="004467BC"/>
    <w:rsid w:val="0045095F"/>
    <w:rsid w:val="00454B31"/>
    <w:rsid w:val="004620ED"/>
    <w:rsid w:val="004629AD"/>
    <w:rsid w:val="0047183F"/>
    <w:rsid w:val="0048423F"/>
    <w:rsid w:val="004864F5"/>
    <w:rsid w:val="00492F8A"/>
    <w:rsid w:val="00494AD4"/>
    <w:rsid w:val="004B1705"/>
    <w:rsid w:val="004C251D"/>
    <w:rsid w:val="004C4337"/>
    <w:rsid w:val="004C6C09"/>
    <w:rsid w:val="004D168F"/>
    <w:rsid w:val="004D4E98"/>
    <w:rsid w:val="004E20BE"/>
    <w:rsid w:val="004E5D53"/>
    <w:rsid w:val="004F1D9A"/>
    <w:rsid w:val="004F2759"/>
    <w:rsid w:val="004F30F4"/>
    <w:rsid w:val="00513D0B"/>
    <w:rsid w:val="005141DE"/>
    <w:rsid w:val="00521D12"/>
    <w:rsid w:val="00522B05"/>
    <w:rsid w:val="00523F1B"/>
    <w:rsid w:val="005248CC"/>
    <w:rsid w:val="00537ECB"/>
    <w:rsid w:val="00555FEE"/>
    <w:rsid w:val="0055798C"/>
    <w:rsid w:val="005623E3"/>
    <w:rsid w:val="00563645"/>
    <w:rsid w:val="00577794"/>
    <w:rsid w:val="00582266"/>
    <w:rsid w:val="00582657"/>
    <w:rsid w:val="005875D1"/>
    <w:rsid w:val="00593F1B"/>
    <w:rsid w:val="00595B32"/>
    <w:rsid w:val="005A683E"/>
    <w:rsid w:val="005B384A"/>
    <w:rsid w:val="005B68B5"/>
    <w:rsid w:val="005C235A"/>
    <w:rsid w:val="005D2B72"/>
    <w:rsid w:val="005D2B73"/>
    <w:rsid w:val="005D2D43"/>
    <w:rsid w:val="006064CC"/>
    <w:rsid w:val="006071B0"/>
    <w:rsid w:val="0061458B"/>
    <w:rsid w:val="00623559"/>
    <w:rsid w:val="006411AA"/>
    <w:rsid w:val="00642FE8"/>
    <w:rsid w:val="00645753"/>
    <w:rsid w:val="00654B0C"/>
    <w:rsid w:val="006658FB"/>
    <w:rsid w:val="00674D09"/>
    <w:rsid w:val="00694299"/>
    <w:rsid w:val="006A13CF"/>
    <w:rsid w:val="006A207E"/>
    <w:rsid w:val="006A432A"/>
    <w:rsid w:val="006B212F"/>
    <w:rsid w:val="006C6AAE"/>
    <w:rsid w:val="006D36CA"/>
    <w:rsid w:val="006D6392"/>
    <w:rsid w:val="006E6FF3"/>
    <w:rsid w:val="006F44B7"/>
    <w:rsid w:val="006F7868"/>
    <w:rsid w:val="006F7E2D"/>
    <w:rsid w:val="00712291"/>
    <w:rsid w:val="00714073"/>
    <w:rsid w:val="00721196"/>
    <w:rsid w:val="007237BD"/>
    <w:rsid w:val="0073381C"/>
    <w:rsid w:val="007340D3"/>
    <w:rsid w:val="00735C03"/>
    <w:rsid w:val="00742DDD"/>
    <w:rsid w:val="00753507"/>
    <w:rsid w:val="0076628D"/>
    <w:rsid w:val="007800D2"/>
    <w:rsid w:val="00793487"/>
    <w:rsid w:val="007946EE"/>
    <w:rsid w:val="00794A46"/>
    <w:rsid w:val="007B29D2"/>
    <w:rsid w:val="007B4111"/>
    <w:rsid w:val="007B5C22"/>
    <w:rsid w:val="007B71AF"/>
    <w:rsid w:val="007D040D"/>
    <w:rsid w:val="007D1046"/>
    <w:rsid w:val="007E2644"/>
    <w:rsid w:val="00803A5E"/>
    <w:rsid w:val="00804C7A"/>
    <w:rsid w:val="008055B5"/>
    <w:rsid w:val="00816BA7"/>
    <w:rsid w:val="00817DEE"/>
    <w:rsid w:val="00825916"/>
    <w:rsid w:val="0084452B"/>
    <w:rsid w:val="008528FD"/>
    <w:rsid w:val="00860E7D"/>
    <w:rsid w:val="0088155F"/>
    <w:rsid w:val="0089050A"/>
    <w:rsid w:val="008976CF"/>
    <w:rsid w:val="008A4732"/>
    <w:rsid w:val="008A7FEB"/>
    <w:rsid w:val="008B6755"/>
    <w:rsid w:val="008C0C76"/>
    <w:rsid w:val="008C46A2"/>
    <w:rsid w:val="008C4C89"/>
    <w:rsid w:val="008C692C"/>
    <w:rsid w:val="008D663F"/>
    <w:rsid w:val="008F0954"/>
    <w:rsid w:val="009034B5"/>
    <w:rsid w:val="00903B11"/>
    <w:rsid w:val="00903D84"/>
    <w:rsid w:val="00915F26"/>
    <w:rsid w:val="00917E3C"/>
    <w:rsid w:val="009275B6"/>
    <w:rsid w:val="009352BE"/>
    <w:rsid w:val="00940877"/>
    <w:rsid w:val="00943B39"/>
    <w:rsid w:val="00965F0E"/>
    <w:rsid w:val="00983FEC"/>
    <w:rsid w:val="009A018E"/>
    <w:rsid w:val="009B03FC"/>
    <w:rsid w:val="009B6245"/>
    <w:rsid w:val="009C2163"/>
    <w:rsid w:val="009C3CB4"/>
    <w:rsid w:val="009C7FE0"/>
    <w:rsid w:val="009E231E"/>
    <w:rsid w:val="009F5AB9"/>
    <w:rsid w:val="00A010BA"/>
    <w:rsid w:val="00A04A51"/>
    <w:rsid w:val="00A323BF"/>
    <w:rsid w:val="00A4385D"/>
    <w:rsid w:val="00A43A54"/>
    <w:rsid w:val="00A47C1F"/>
    <w:rsid w:val="00A538C2"/>
    <w:rsid w:val="00A64C63"/>
    <w:rsid w:val="00A7195E"/>
    <w:rsid w:val="00A74ACE"/>
    <w:rsid w:val="00A838BE"/>
    <w:rsid w:val="00A9742D"/>
    <w:rsid w:val="00AA48EE"/>
    <w:rsid w:val="00AB4F45"/>
    <w:rsid w:val="00AC5B34"/>
    <w:rsid w:val="00AE14DF"/>
    <w:rsid w:val="00AF06C6"/>
    <w:rsid w:val="00AF1477"/>
    <w:rsid w:val="00AF4A0F"/>
    <w:rsid w:val="00B00918"/>
    <w:rsid w:val="00B15854"/>
    <w:rsid w:val="00B17BB2"/>
    <w:rsid w:val="00B265CA"/>
    <w:rsid w:val="00B36CCC"/>
    <w:rsid w:val="00B416F4"/>
    <w:rsid w:val="00B42489"/>
    <w:rsid w:val="00B4432D"/>
    <w:rsid w:val="00B45F4D"/>
    <w:rsid w:val="00B53D09"/>
    <w:rsid w:val="00B70F7E"/>
    <w:rsid w:val="00B72427"/>
    <w:rsid w:val="00B73968"/>
    <w:rsid w:val="00B964F9"/>
    <w:rsid w:val="00BA440F"/>
    <w:rsid w:val="00BA5DD3"/>
    <w:rsid w:val="00BB35AC"/>
    <w:rsid w:val="00BB35B1"/>
    <w:rsid w:val="00BB4391"/>
    <w:rsid w:val="00BC0775"/>
    <w:rsid w:val="00BC0BE2"/>
    <w:rsid w:val="00BD4887"/>
    <w:rsid w:val="00BF4FA6"/>
    <w:rsid w:val="00BF75D3"/>
    <w:rsid w:val="00C11379"/>
    <w:rsid w:val="00C15D75"/>
    <w:rsid w:val="00C527C3"/>
    <w:rsid w:val="00C63834"/>
    <w:rsid w:val="00C67E60"/>
    <w:rsid w:val="00C719F7"/>
    <w:rsid w:val="00C92337"/>
    <w:rsid w:val="00CB271E"/>
    <w:rsid w:val="00CB32B5"/>
    <w:rsid w:val="00CB78C3"/>
    <w:rsid w:val="00CC0D7A"/>
    <w:rsid w:val="00CC38E8"/>
    <w:rsid w:val="00CE1AC2"/>
    <w:rsid w:val="00CF6D34"/>
    <w:rsid w:val="00D1242F"/>
    <w:rsid w:val="00D17058"/>
    <w:rsid w:val="00D20D51"/>
    <w:rsid w:val="00D223CD"/>
    <w:rsid w:val="00D3141A"/>
    <w:rsid w:val="00D45318"/>
    <w:rsid w:val="00D52C8C"/>
    <w:rsid w:val="00D647EC"/>
    <w:rsid w:val="00D718A7"/>
    <w:rsid w:val="00D770B2"/>
    <w:rsid w:val="00D804E5"/>
    <w:rsid w:val="00D97797"/>
    <w:rsid w:val="00DA34F9"/>
    <w:rsid w:val="00DA48C4"/>
    <w:rsid w:val="00DB0D7C"/>
    <w:rsid w:val="00DB1120"/>
    <w:rsid w:val="00DB1287"/>
    <w:rsid w:val="00DB4A85"/>
    <w:rsid w:val="00DD0AC7"/>
    <w:rsid w:val="00DD60C4"/>
    <w:rsid w:val="00DE0984"/>
    <w:rsid w:val="00DF1EE9"/>
    <w:rsid w:val="00DF7F9D"/>
    <w:rsid w:val="00E22B66"/>
    <w:rsid w:val="00E3187F"/>
    <w:rsid w:val="00E36C12"/>
    <w:rsid w:val="00E6123B"/>
    <w:rsid w:val="00E71388"/>
    <w:rsid w:val="00E7508C"/>
    <w:rsid w:val="00E7774A"/>
    <w:rsid w:val="00E8374B"/>
    <w:rsid w:val="00E907C5"/>
    <w:rsid w:val="00EA0221"/>
    <w:rsid w:val="00EA18DC"/>
    <w:rsid w:val="00EE281A"/>
    <w:rsid w:val="00EF7E46"/>
    <w:rsid w:val="00F00969"/>
    <w:rsid w:val="00F02151"/>
    <w:rsid w:val="00F21899"/>
    <w:rsid w:val="00F21ACC"/>
    <w:rsid w:val="00F23D6B"/>
    <w:rsid w:val="00F25464"/>
    <w:rsid w:val="00F673E6"/>
    <w:rsid w:val="00F70F0E"/>
    <w:rsid w:val="00F71E37"/>
    <w:rsid w:val="00F74724"/>
    <w:rsid w:val="00F80B01"/>
    <w:rsid w:val="00F9111E"/>
    <w:rsid w:val="00FA23D2"/>
    <w:rsid w:val="00FA4C98"/>
    <w:rsid w:val="00FA60A3"/>
    <w:rsid w:val="00FB71B6"/>
    <w:rsid w:val="00FC78BD"/>
    <w:rsid w:val="00FD146C"/>
    <w:rsid w:val="00FD3EC7"/>
    <w:rsid w:val="00FD497A"/>
    <w:rsid w:val="00FE49BD"/>
    <w:rsid w:val="00FE49E0"/>
    <w:rsid w:val="00FE542D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1EE"/>
  </w:style>
  <w:style w:type="paragraph" w:styleId="Nagwek1">
    <w:name w:val="heading 1"/>
    <w:basedOn w:val="Normalny"/>
    <w:next w:val="Normalny"/>
    <w:link w:val="Nagwek1Znak"/>
    <w:uiPriority w:val="9"/>
    <w:qFormat/>
    <w:rsid w:val="00C5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18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2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Ind w:w="0" w:type="dxa"/>
      <w:tblBorders>
        <w:top w:val="single" w:sz="8" w:space="0" w:color="4A66AC" w:themeColor="accent4"/>
        <w:bottom w:val="single" w:sz="8" w:space="0" w:color="4A66A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pPr>
      <w:spacing w:after="0" w:line="240" w:lineRule="auto"/>
    </w:pPr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customStyle="1" w:styleId="Akapitzlist1">
    <w:name w:val="Akapit z listą1"/>
    <w:basedOn w:val="Normalny"/>
    <w:rsid w:val="000A5687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DB4A85"/>
    <w:rPr>
      <w:b/>
      <w:bCs/>
    </w:rPr>
  </w:style>
  <w:style w:type="paragraph" w:styleId="Tekstpodstawowy">
    <w:name w:val="Body Text"/>
    <w:basedOn w:val="Normalny"/>
    <w:link w:val="TekstpodstawowyZnak"/>
    <w:semiHidden/>
    <w:rsid w:val="005777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7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0">
    <w:name w:val="Nagłówek #1_"/>
    <w:link w:val="Nagwek11"/>
    <w:rsid w:val="002F2C36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F2C3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32"/>
      <w:szCs w:val="32"/>
    </w:rPr>
  </w:style>
  <w:style w:type="character" w:customStyle="1" w:styleId="Wzmianka1">
    <w:name w:val="Wzmianka1"/>
    <w:basedOn w:val="Domylnaczcionkaakapitu"/>
    <w:uiPriority w:val="99"/>
    <w:semiHidden/>
    <w:unhideWhenUsed/>
    <w:rsid w:val="00BD4887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D1242F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paragraph" w:customStyle="1" w:styleId="Tekstpodstawowy21">
    <w:name w:val="Tekst podstawowy 21"/>
    <w:basedOn w:val="Normalny"/>
    <w:rsid w:val="00D1242F"/>
    <w:pPr>
      <w:suppressAutoHyphens/>
      <w:spacing w:after="0" w:line="240" w:lineRule="auto"/>
    </w:pPr>
    <w:rPr>
      <w:rFonts w:ascii="Tahoma" w:eastAsia="Times New Roman" w:hAnsi="Tahoma" w:cs="Times New Roman"/>
      <w:color w:val="FF0000"/>
      <w:kern w:val="1"/>
      <w:sz w:val="20"/>
      <w:szCs w:val="20"/>
    </w:rPr>
  </w:style>
  <w:style w:type="character" w:customStyle="1" w:styleId="Mention">
    <w:name w:val="Mention"/>
    <w:basedOn w:val="Domylnaczcionkaakapitu"/>
    <w:uiPriority w:val="99"/>
    <w:semiHidden/>
    <w:unhideWhenUsed/>
    <w:rsid w:val="001B7685"/>
    <w:rPr>
      <w:color w:val="2B579A"/>
      <w:shd w:val="clear" w:color="auto" w:fill="E6E6E6"/>
    </w:rPr>
  </w:style>
  <w:style w:type="paragraph" w:customStyle="1" w:styleId="Akapitzlist3">
    <w:name w:val="Akapit z listą3"/>
    <w:basedOn w:val="Normalny"/>
    <w:rsid w:val="001B7685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C527C3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174F"/>
    <w:rPr>
      <w:color w:val="808080"/>
      <w:shd w:val="clear" w:color="auto" w:fill="E6E6E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2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resc">
    <w:name w:val="tresc"/>
    <w:basedOn w:val="Normalny"/>
    <w:rsid w:val="001B32F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1C7"/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locked/>
    <w:rsid w:val="00223C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3CD0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B71B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18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18D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18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1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18DC"/>
    <w:rPr>
      <w:rFonts w:asciiTheme="majorHAnsi" w:eastAsiaTheme="majorEastAsia" w:hAnsiTheme="majorHAnsi" w:cstheme="majorBidi"/>
      <w:color w:val="224E76" w:themeColor="accent1" w:themeShade="7F"/>
    </w:rPr>
  </w:style>
  <w:style w:type="paragraph" w:styleId="Zwykytekst">
    <w:name w:val="Plain Text"/>
    <w:basedOn w:val="Normalny"/>
    <w:link w:val="ZwykytekstZnak"/>
    <w:semiHidden/>
    <w:rsid w:val="00EA18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A18D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906D-BCA5-4669-BBAD-8BC48F45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wblazus</dc:creator>
  <cp:lastModifiedBy>Sylwia.Chodubska</cp:lastModifiedBy>
  <cp:revision>4</cp:revision>
  <cp:lastPrinted>2021-03-05T11:51:00Z</cp:lastPrinted>
  <dcterms:created xsi:type="dcterms:W3CDTF">2021-03-05T11:55:00Z</dcterms:created>
  <dcterms:modified xsi:type="dcterms:W3CDTF">2022-01-13T09:29:00Z</dcterms:modified>
</cp:coreProperties>
</file>