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CC4F" w14:textId="7A055D21" w:rsidR="00D20D51" w:rsidRPr="00EA18DC" w:rsidRDefault="004267DA" w:rsidP="00D20D51">
      <w:pPr>
        <w:spacing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EA18DC">
        <w:rPr>
          <w:rFonts w:ascii="Calibri Light" w:hAnsi="Calibri Light" w:cs="Calibri Light"/>
          <w:spacing w:val="26"/>
          <w:sz w:val="18"/>
          <w:szCs w:val="16"/>
          <w:u w:val="single"/>
        </w:rPr>
        <w:t xml:space="preserve">Załącznik nr </w:t>
      </w:r>
      <w:r w:rsidR="00687802">
        <w:rPr>
          <w:rFonts w:ascii="Calibri Light" w:hAnsi="Calibri Light" w:cs="Calibri Light"/>
          <w:spacing w:val="26"/>
          <w:sz w:val="18"/>
          <w:szCs w:val="16"/>
          <w:u w:val="single"/>
        </w:rPr>
        <w:t>1</w:t>
      </w:r>
      <w:r w:rsidRPr="00EA18DC">
        <w:rPr>
          <w:rFonts w:ascii="Calibri Light" w:hAnsi="Calibri Light" w:cs="Calibri Light"/>
          <w:spacing w:val="26"/>
          <w:sz w:val="18"/>
          <w:szCs w:val="16"/>
          <w:u w:val="single"/>
        </w:rPr>
        <w:t xml:space="preserve"> do zapytania ofertowego</w:t>
      </w:r>
      <w:r w:rsidRPr="00EA18DC">
        <w:rPr>
          <w:rFonts w:ascii="Calibri Light" w:eastAsia="Arial Black" w:hAnsi="Calibri Light" w:cs="Calibri Light"/>
          <w:u w:val="single"/>
        </w:rPr>
        <w:t xml:space="preserve"> </w:t>
      </w:r>
    </w:p>
    <w:p w14:paraId="4ED5ED95" w14:textId="77777777" w:rsidR="004267DA" w:rsidRPr="00EA18DC" w:rsidRDefault="004267DA" w:rsidP="00A323BF">
      <w:pPr>
        <w:tabs>
          <w:tab w:val="left" w:pos="5040"/>
        </w:tabs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Zamawiający:</w:t>
      </w:r>
    </w:p>
    <w:p w14:paraId="000842C7" w14:textId="77777777" w:rsidR="00A323BF" w:rsidRPr="00EA18DC" w:rsidRDefault="00A323BF" w:rsidP="00A323BF">
      <w:pPr>
        <w:pStyle w:val="HeaderEven"/>
        <w:rPr>
          <w:rFonts w:ascii="Calibri Light" w:hAnsi="Calibri Light" w:cs="Calibri Light"/>
          <w:color w:val="auto"/>
          <w:sz w:val="22"/>
          <w:szCs w:val="22"/>
        </w:rPr>
      </w:pPr>
      <w:bookmarkStart w:id="0" w:name="_Hlk65602632"/>
      <w:r w:rsidRPr="00EA18DC">
        <w:rPr>
          <w:rFonts w:ascii="Calibri Light" w:hAnsi="Calibri Light" w:cs="Calibri Light"/>
          <w:color w:val="auto"/>
          <w:sz w:val="22"/>
          <w:szCs w:val="22"/>
        </w:rPr>
        <w:t xml:space="preserve">Powiat Nowosądecki - Powiatowy Zarząd Dróg w Nowym Sączu </w:t>
      </w:r>
      <w:r w:rsidRPr="00EA18DC">
        <w:rPr>
          <w:rFonts w:ascii="Calibri Light" w:hAnsi="Calibri Light" w:cs="Calibri Light"/>
          <w:color w:val="auto"/>
          <w:sz w:val="22"/>
          <w:szCs w:val="22"/>
        </w:rPr>
        <w:br/>
        <w:t>z siedzibą ul. Wiśniowieckiego 136, 33-300 Nowy Sącz</w:t>
      </w:r>
      <w:bookmarkEnd w:id="0"/>
    </w:p>
    <w:p w14:paraId="57F67102" w14:textId="77777777" w:rsidR="004267DA" w:rsidRPr="00EA18DC" w:rsidRDefault="004267DA" w:rsidP="00223CD0">
      <w:pPr>
        <w:suppressAutoHyphens/>
        <w:spacing w:after="0" w:line="240" w:lineRule="auto"/>
        <w:ind w:left="5664" w:firstLine="708"/>
        <w:rPr>
          <w:rFonts w:ascii="Calibri Light" w:eastAsia="Times New Roman" w:hAnsi="Calibri Light" w:cs="Calibri Light"/>
          <w:sz w:val="26"/>
          <w:szCs w:val="26"/>
          <w:lang w:eastAsia="ar-SA"/>
        </w:rPr>
      </w:pPr>
    </w:p>
    <w:p w14:paraId="245A33B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u w:val="single"/>
          <w:lang w:eastAsia="ar-SA"/>
        </w:rPr>
        <w:t>FORMULARZ OFERTY</w:t>
      </w:r>
    </w:p>
    <w:p w14:paraId="337EE0BA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br/>
        <w:t xml:space="preserve">Zarejestrowana nazwa (firma)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:</w:t>
      </w:r>
    </w:p>
    <w:p w14:paraId="258012F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D646DF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……………………………………………………………………</w:t>
      </w:r>
    </w:p>
    <w:p w14:paraId="50DA72B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676FD136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Zarejestrowany adres (siedziba)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:</w:t>
      </w:r>
    </w:p>
    <w:p w14:paraId="47B9F2B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3A01D42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Ulica: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…………………………………………</w:t>
      </w:r>
    </w:p>
    <w:p w14:paraId="708F4637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38592A2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kod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____-______  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miejscowość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 ……………………………………………………………………</w:t>
      </w:r>
    </w:p>
    <w:p w14:paraId="765724FE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83323CE" w14:textId="30E06FBF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powiat: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województwo: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2CF14F4F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E289423" w14:textId="6F8B1BF7" w:rsidR="00687802" w:rsidRPr="00687802" w:rsidRDefault="004267DA" w:rsidP="0068780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telefon: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68780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adres e-mail: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7B1843F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6CF33A62" w14:textId="1B1D2E18" w:rsidR="004267DA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NIP: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REGON: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497E209D" w14:textId="77777777" w:rsidR="00AA00A2" w:rsidRPr="00EA18DC" w:rsidRDefault="00AA00A2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4A13A68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68031D48" w14:textId="77777777" w:rsidR="004267DA" w:rsidRPr="00EA18DC" w:rsidRDefault="004267DA" w:rsidP="00D20D51">
      <w:pPr>
        <w:tabs>
          <w:tab w:val="left" w:pos="310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16"/>
          <w:szCs w:val="20"/>
          <w:lang w:val="en-US" w:eastAsia="ar-SA"/>
        </w:rPr>
      </w:pPr>
      <w:r w:rsidRPr="00EA18DC">
        <w:rPr>
          <w:rFonts w:ascii="Calibri Light" w:eastAsia="Times New Roman" w:hAnsi="Calibri Light" w:cs="Calibri Light"/>
          <w:lang w:val="en-US" w:eastAsia="ar-SA"/>
        </w:rPr>
        <w:tab/>
      </w:r>
    </w:p>
    <w:p w14:paraId="5A8754DB" w14:textId="0F8BE559" w:rsidR="005B6904" w:rsidRPr="00CC24C0" w:rsidRDefault="004267DA" w:rsidP="00687802">
      <w:pPr>
        <w:pStyle w:val="Akapitzlist"/>
        <w:numPr>
          <w:ilvl w:val="0"/>
          <w:numId w:val="1"/>
        </w:numPr>
        <w:spacing w:line="360" w:lineRule="auto"/>
        <w:rPr>
          <w:rFonts w:ascii="Calibri Light" w:hAnsi="Calibri Light" w:cs="Calibri Light"/>
          <w:b/>
          <w:sz w:val="20"/>
          <w:szCs w:val="20"/>
        </w:rPr>
      </w:pP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Składaj</w:t>
      </w:r>
      <w:r w:rsidRPr="00CC24C0">
        <w:rPr>
          <w:rFonts w:ascii="Calibri Light" w:eastAsia="TimesNewRoman" w:hAnsi="Calibri Light" w:cs="Calibri Light"/>
          <w:sz w:val="20"/>
          <w:szCs w:val="20"/>
          <w:lang w:eastAsia="ar-SA"/>
        </w:rPr>
        <w:t>ą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c ofert</w:t>
      </w:r>
      <w:r w:rsidRPr="00CC24C0">
        <w:rPr>
          <w:rFonts w:ascii="Calibri Light" w:eastAsia="TimesNewRoman" w:hAnsi="Calibri Light" w:cs="Calibri Light"/>
          <w:sz w:val="20"/>
          <w:szCs w:val="20"/>
          <w:lang w:eastAsia="ar-SA"/>
        </w:rPr>
        <w:t xml:space="preserve">ę 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na realizację zamówienia</w:t>
      </w:r>
      <w:r w:rsidR="00A323BF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pn.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:</w:t>
      </w:r>
      <w:r w:rsidR="005B6904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CC24C0" w:rsidRPr="00CC24C0">
        <w:rPr>
          <w:rFonts w:ascii="Calibri Light" w:hAnsi="Calibri Light" w:cs="Calibri Light"/>
          <w:b/>
          <w:sz w:val="20"/>
          <w:szCs w:val="20"/>
        </w:rPr>
        <w:t xml:space="preserve">Wykonanie operatów szacunkowych 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objętego </w:t>
      </w:r>
      <w:r w:rsidR="00A323BF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postępowaniem nr </w:t>
      </w:r>
      <w:r w:rsidR="00A323BF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PZD-ZAM.261.</w:t>
      </w:r>
      <w:r w:rsidR="00CC24C0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19</w:t>
      </w:r>
      <w:r w:rsidR="00A323BF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</w:t>
      </w:r>
      <w:r w:rsidR="00D97797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</w:t>
      </w:r>
      <w:r w:rsidR="00A323BF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</w:t>
      </w:r>
      <w:r w:rsidR="002C7D1E" w:rsidRPr="00CC24C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SC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, oferuję</w:t>
      </w:r>
      <w:r w:rsidR="005B6904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CC24C0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realizację zamówienia za cenę brutto</w:t>
      </w:r>
      <w:r w:rsid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(zgodnie z arkuszem cenowym)</w:t>
      </w:r>
      <w:r w:rsidR="00CC24C0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: </w:t>
      </w:r>
    </w:p>
    <w:p w14:paraId="125D1FBE" w14:textId="77777777" w:rsidR="00AA00A2" w:rsidRDefault="00AA00A2" w:rsidP="00CC24C0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  <w:sz w:val="20"/>
          <w:szCs w:val="20"/>
        </w:rPr>
      </w:pPr>
    </w:p>
    <w:p w14:paraId="67F8C105" w14:textId="06B61555" w:rsidR="00415FAE" w:rsidRPr="00CC24C0" w:rsidRDefault="00415FAE" w:rsidP="00CC24C0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  <w:sz w:val="20"/>
          <w:szCs w:val="20"/>
        </w:rPr>
      </w:pPr>
      <w:r w:rsidRPr="00CC24C0">
        <w:rPr>
          <w:rFonts w:ascii="Calibri Light" w:hAnsi="Calibri Light" w:cs="Calibri Light"/>
          <w:sz w:val="20"/>
          <w:szCs w:val="20"/>
        </w:rPr>
        <w:t xml:space="preserve">Cena </w:t>
      </w:r>
      <w:r w:rsidR="00CC24C0">
        <w:rPr>
          <w:rFonts w:ascii="Calibri Light" w:hAnsi="Calibri Light" w:cs="Calibri Light"/>
          <w:sz w:val="20"/>
          <w:szCs w:val="20"/>
        </w:rPr>
        <w:t xml:space="preserve">ofertowa brutto </w:t>
      </w:r>
      <w:r w:rsidRPr="00CC24C0">
        <w:rPr>
          <w:rFonts w:ascii="Calibri Light" w:hAnsi="Calibri Light" w:cs="Calibri Light"/>
          <w:sz w:val="20"/>
          <w:szCs w:val="20"/>
        </w:rPr>
        <w:t>: ……………………………………………………… zł</w:t>
      </w:r>
    </w:p>
    <w:p w14:paraId="4D11DB85" w14:textId="77777777" w:rsidR="00415FAE" w:rsidRPr="00CC24C0" w:rsidRDefault="00415FAE" w:rsidP="00CC24C0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  <w:sz w:val="20"/>
          <w:szCs w:val="20"/>
        </w:rPr>
      </w:pPr>
      <w:r w:rsidRPr="00CC24C0">
        <w:rPr>
          <w:rFonts w:ascii="Calibri Light" w:hAnsi="Calibri Light" w:cs="Calibri Light"/>
          <w:sz w:val="20"/>
          <w:szCs w:val="20"/>
        </w:rPr>
        <w:t>słownie……………………………………………………………………………………………………………………… zł</w:t>
      </w:r>
    </w:p>
    <w:p w14:paraId="6AF73178" w14:textId="77777777" w:rsidR="00CC24C0" w:rsidRDefault="00CC24C0" w:rsidP="00687802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oświadczam co następuje: </w:t>
      </w:r>
    </w:p>
    <w:p w14:paraId="715B30A4" w14:textId="1DB60554" w:rsidR="00712291" w:rsidRPr="00CC24C0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Oferowan</w:t>
      </w:r>
      <w:r w:rsidR="00DF7F9D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a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cen</w:t>
      </w:r>
      <w:r w:rsidR="00F21899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zawiera wszystkie koszty niezbędne do zrealizowania zamówienia </w:t>
      </w:r>
      <w:r w:rsidR="00A323BF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 zakresie 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wynikając</w:t>
      </w:r>
      <w:r w:rsidR="00A323BF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ym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z</w:t>
      </w:r>
      <w:r w:rsidR="00B4432D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>Zaproszenia</w:t>
      </w:r>
      <w:r w:rsidR="00223CD0"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do złożenia oferty</w:t>
      </w: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.   </w:t>
      </w:r>
    </w:p>
    <w:p w14:paraId="0AB26241" w14:textId="32574AD2" w:rsidR="00CC24C0" w:rsidRPr="00CC24C0" w:rsidRDefault="00CC24C0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Okres realizacji zamówienia: od daty podpisania umowy do 29 grudnia 2022 roku. </w:t>
      </w:r>
    </w:p>
    <w:p w14:paraId="5E40FB01" w14:textId="5FFB4F59" w:rsidR="00CC24C0" w:rsidRPr="00CC24C0" w:rsidRDefault="00CC24C0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realizacji poszczególnych usług: zgodnie pkt 1.10 i 1.11. zapytania ofertowego. </w:t>
      </w:r>
    </w:p>
    <w:p w14:paraId="68228A83" w14:textId="058519F2" w:rsidR="00712291" w:rsidRPr="00CC24C0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uważam się za związanego ofertą przez okres 30 dni.</w:t>
      </w:r>
    </w:p>
    <w:p w14:paraId="1028C13F" w14:textId="77777777" w:rsidR="00712291" w:rsidRPr="00CC24C0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zapoznałem się z warunkami realizacji zamówienia określonymi w Zaproszeniu i nie wnoszę do nich żadnych zastrzeżeń oraz uzyskałem wszelkie niezbędne informacje do przygotowania oferty.</w:t>
      </w:r>
    </w:p>
    <w:p w14:paraId="068A58D2" w14:textId="77777777" w:rsidR="00712291" w:rsidRPr="00CC24C0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załączony do Zaproszenia wzór umowy został przeze mnie zaakceptowany bez zastrzeżeń i zobowiązuję się w przypadku wyboru mojej oferty do zawarcia umowy w miejscu i terminie wyznaczonym przez Zamawiającego.</w:t>
      </w:r>
    </w:p>
    <w:p w14:paraId="7FB9BE59" w14:textId="77777777" w:rsidR="00AA00A2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Oświadczam, że akceptuję warunki płatności określone w Zaproszeniu i projekcie umowy, tj. płatność przelewem terminie do </w:t>
      </w:r>
      <w:r w:rsidR="00CC24C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21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dni od dnia wpływu faktury do Zamawiającego. </w:t>
      </w:r>
    </w:p>
    <w:p w14:paraId="49AEA364" w14:textId="77777777" w:rsidR="00AA00A2" w:rsidRDefault="00AA00A2" w:rsidP="00AA00A2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lastRenderedPageBreak/>
        <w:t xml:space="preserve">W celu wykazania się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spełnianiem warunków udziału w postępowaniu </w:t>
      </w: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(zgodnie z pkt.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zapytania ofertowego</w:t>
      </w: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>) przedstawiam: </w:t>
      </w:r>
    </w:p>
    <w:p w14:paraId="1584091E" w14:textId="3A8FA6A9" w:rsidR="00AA00A2" w:rsidRPr="00AA00A2" w:rsidRDefault="00AA00A2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>wykaz zrealizowanych usług obejmujących opracowanie operatów szacunkowych: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4125"/>
        <w:gridCol w:w="1365"/>
        <w:gridCol w:w="1950"/>
        <w:gridCol w:w="1440"/>
      </w:tblGrid>
      <w:tr w:rsidR="00AA00A2" w:rsidRPr="00AA00A2" w14:paraId="6771BA20" w14:textId="77777777" w:rsidTr="00AA00A2"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55E7881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418D9C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Przedmiot zamówienia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  <w:p w14:paraId="31E25B9C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(wraz z opisem zakresu zamówienia)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E14384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Wartość</w:t>
            </w:r>
            <w:r w:rsidRPr="00AA00A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E8029D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Data rozpoczęcia i zakończenia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  <w:p w14:paraId="76B8E479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mm/</w:t>
            </w:r>
            <w:proofErr w:type="spellStart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) - (mm/</w:t>
            </w:r>
            <w:proofErr w:type="spellStart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)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21F2F0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Nazwa Zamawiającego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1C1CA99E" w14:textId="77777777" w:rsidTr="007F7470">
        <w:trPr>
          <w:trHeight w:val="299"/>
        </w:trPr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E7EE390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ECCCCD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79A4DE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B6D509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75B76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2C15D3A7" w14:textId="77777777" w:rsidTr="007F7470">
        <w:trPr>
          <w:trHeight w:val="299"/>
        </w:trPr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A3CDAB" w14:textId="00F01FA4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15E699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3C4E61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497AE11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D78F3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2C3B15B9" w14:textId="77777777" w:rsidTr="007F7470">
        <w:trPr>
          <w:trHeight w:val="299"/>
        </w:trPr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C656B2F" w14:textId="26EAB19A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9CDC8C9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9C9146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F7E047E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F3C5B" w14:textId="77777777" w:rsidR="00AA00A2" w:rsidRPr="00AA00A2" w:rsidRDefault="00AA00A2" w:rsidP="007F74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0CBF92E8" w14:textId="77777777" w:rsidTr="00AA00A2">
        <w:trPr>
          <w:trHeight w:val="299"/>
        </w:trPr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FE4EC5" w14:textId="2CC9E49B" w:rsidR="00AA00A2" w:rsidRPr="00AA00A2" w:rsidRDefault="00AA00A2" w:rsidP="00AA00A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72099B0" w14:textId="5983E8A0" w:rsidR="00AA00A2" w:rsidRPr="00AA00A2" w:rsidRDefault="00AA00A2" w:rsidP="00AA00A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B4984F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F61B9C" w14:textId="35F673C7" w:rsidR="00AA00A2" w:rsidRPr="00AA00A2" w:rsidRDefault="00AA00A2" w:rsidP="00AA00A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DFA14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</w:tbl>
    <w:p w14:paraId="06AE6AD1" w14:textId="77777777" w:rsidR="00AA00A2" w:rsidRDefault="00AA00A2" w:rsidP="00AA00A2">
      <w:pPr>
        <w:pStyle w:val="Akapitzlist"/>
        <w:suppressAutoHyphens/>
        <w:overflowPunct w:val="0"/>
        <w:autoSpaceDE w:val="0"/>
        <w:spacing w:after="0" w:line="240" w:lineRule="auto"/>
        <w:ind w:left="108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F2137B5" w14:textId="2489DE89" w:rsidR="00AA00A2" w:rsidRPr="00AA00A2" w:rsidRDefault="00AA00A2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A00A2">
        <w:rPr>
          <w:rFonts w:ascii="Calibri Light" w:eastAsia="Times New Roman" w:hAnsi="Calibri Light" w:cs="Calibri Light"/>
          <w:sz w:val="20"/>
          <w:szCs w:val="20"/>
          <w:lang w:eastAsia="pl-PL"/>
        </w:rPr>
        <w:t>wykaz osób odpowiedzialnych za realizację przedmiotu zamówienia (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rzeczoznawcy majątkowi): 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025"/>
        <w:gridCol w:w="3885"/>
      </w:tblGrid>
      <w:tr w:rsidR="00AA00A2" w:rsidRPr="00AA00A2" w14:paraId="0F83E981" w14:textId="77777777" w:rsidTr="00AA00A2">
        <w:trPr>
          <w:trHeight w:val="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2EB4E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9CCED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Imię i nazwisko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785C7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Kwalifikacje zawodowe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</w: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(podać nazwę i nr uprawnień)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02923AC8" w14:textId="77777777" w:rsidTr="00AA00A2">
        <w:trPr>
          <w:trHeight w:val="31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1B4E8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60738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FA824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40D2F013" w14:textId="77777777" w:rsidTr="00AA00A2">
        <w:trPr>
          <w:trHeight w:val="31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5CBFE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FB81B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68C59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</w:tbl>
    <w:p w14:paraId="5C31603F" w14:textId="789DF469" w:rsidR="00AA00A2" w:rsidRPr="00CC24C0" w:rsidRDefault="00AA00A2" w:rsidP="00AA00A2">
      <w:pPr>
        <w:pStyle w:val="Akapitzlist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41DFFAB" w14:textId="77777777" w:rsidR="004267DA" w:rsidRDefault="004267DA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09A0919E" w14:textId="3F987E8E" w:rsidR="00CC24C0" w:rsidRDefault="00CC24C0" w:rsidP="00687802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Załączniki do oferty:</w:t>
      </w:r>
    </w:p>
    <w:p w14:paraId="583BE6C0" w14:textId="61A414D2" w:rsidR="00CC24C0" w:rsidRDefault="00CC24C0" w:rsidP="0068780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Arkusz cenowy – wg załącznika nr 1a do zapytania ofertowego</w:t>
      </w:r>
    </w:p>
    <w:p w14:paraId="7EAF3D00" w14:textId="53FE759F" w:rsidR="00DD6D6D" w:rsidRPr="00EA18DC" w:rsidRDefault="00687802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>
        <w:rPr>
          <w:rFonts w:ascii="Calibri Light" w:eastAsia="Times New Roman" w:hAnsi="Calibri Light" w:cs="Calibri Light"/>
          <w:sz w:val="18"/>
          <w:szCs w:val="18"/>
          <w:lang w:eastAsia="ar-SA"/>
        </w:rPr>
        <w:br/>
      </w: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4713"/>
      </w:tblGrid>
      <w:tr w:rsidR="00EA18DC" w:rsidRPr="00EA18DC" w14:paraId="5B61C424" w14:textId="77777777" w:rsidTr="00687802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3318" w14:textId="77777777"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>……………………........................................................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8F091" w14:textId="77777777"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 </w:t>
            </w:r>
          </w:p>
        </w:tc>
      </w:tr>
      <w:tr w:rsidR="00EA18DC" w:rsidRPr="00EA18DC" w14:paraId="18EBA12B" w14:textId="77777777" w:rsidTr="00687802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6E45" w14:textId="77777777"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3B10" w14:textId="77777777" w:rsidR="00205CD5" w:rsidRPr="00EA18DC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 pieczęć i podpisy osób uprawnionych do zaciągania zobowiązań w imieniu wykonawcy  </w:t>
            </w:r>
          </w:p>
        </w:tc>
      </w:tr>
      <w:tr w:rsidR="00EA18DC" w:rsidRPr="00EA18DC" w14:paraId="6936B85D" w14:textId="77777777" w:rsidTr="00687802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A59F" w14:textId="5F0A4A35" w:rsidR="00205CD5" w:rsidRPr="00EA18DC" w:rsidRDefault="00205CD5" w:rsidP="00205CD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51B89" w14:textId="77777777" w:rsidR="00205CD5" w:rsidRDefault="00205CD5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 (wskazanyc</w:t>
            </w:r>
            <w:r w:rsidR="006D36CA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h w dokumencie uprawniającym </w:t>
            </w: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do występowania w obrocie prawny</w:t>
            </w:r>
            <w:r w:rsidR="006D36CA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m</w:t>
            </w: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 xml:space="preserve">) </w:t>
            </w:r>
          </w:p>
          <w:p w14:paraId="05FADB40" w14:textId="77777777" w:rsidR="00CC24C0" w:rsidRDefault="00CC24C0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</w:p>
          <w:p w14:paraId="6EE884AC" w14:textId="158E0FA5" w:rsidR="00CC24C0" w:rsidRPr="00EA18DC" w:rsidRDefault="00CC24C0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734BA79E" w14:textId="77777777" w:rsidR="00EA18DC" w:rsidRPr="00EA18DC" w:rsidRDefault="00EA18DC" w:rsidP="00687802">
      <w:pPr>
        <w:spacing w:line="240" w:lineRule="auto"/>
        <w:rPr>
          <w:rFonts w:ascii="Calibri Light" w:eastAsia="Arial Black" w:hAnsi="Calibri Light" w:cs="Calibri Light"/>
          <w:u w:val="single"/>
        </w:rPr>
      </w:pPr>
    </w:p>
    <w:sectPr w:rsidR="00EA18DC" w:rsidRPr="00EA18DC" w:rsidSect="00386F58">
      <w:headerReference w:type="default" r:id="rId8"/>
      <w:footerReference w:type="default" r:id="rId9"/>
      <w:pgSz w:w="11906" w:h="16838"/>
      <w:pgMar w:top="426" w:right="1274" w:bottom="709" w:left="1417" w:header="425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9F20" w14:textId="77777777" w:rsidR="00FF55B8" w:rsidRDefault="00FF55B8" w:rsidP="00D770B2">
      <w:pPr>
        <w:spacing w:after="0" w:line="240" w:lineRule="auto"/>
      </w:pPr>
      <w:r>
        <w:separator/>
      </w:r>
    </w:p>
  </w:endnote>
  <w:endnote w:type="continuationSeparator" w:id="0">
    <w:p w14:paraId="09FDC916" w14:textId="77777777" w:rsidR="00FF55B8" w:rsidRDefault="00FF55B8" w:rsidP="00D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F040" w14:textId="77777777" w:rsidR="00FF55B8" w:rsidRPr="00D278DF" w:rsidRDefault="00FF55B8" w:rsidP="00EA18DC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FF55B8" w:rsidRPr="000A6BDB" w14:paraId="7057BF21" w14:textId="77777777" w:rsidTr="002C7D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17BA356" w14:textId="77777777" w:rsidR="00FF55B8" w:rsidRPr="00D278DF" w:rsidRDefault="00FF55B8" w:rsidP="00EA18DC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F35FD26" w14:textId="77777777" w:rsidR="00FF55B8" w:rsidRPr="00D278DF" w:rsidRDefault="00FF55B8" w:rsidP="00EA18DC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153D6BA8" w14:textId="77777777" w:rsidR="00FF55B8" w:rsidRPr="00D278DF" w:rsidRDefault="00FF55B8" w:rsidP="00EA18D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DD541F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14C508B" w14:textId="77777777" w:rsidR="00FF55B8" w:rsidRPr="00EA18DC" w:rsidRDefault="00FF55B8" w:rsidP="00EA1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3E74" w14:textId="77777777" w:rsidR="00FF55B8" w:rsidRDefault="00FF55B8" w:rsidP="00D770B2">
      <w:pPr>
        <w:spacing w:after="0" w:line="240" w:lineRule="auto"/>
      </w:pPr>
      <w:r>
        <w:separator/>
      </w:r>
    </w:p>
  </w:footnote>
  <w:footnote w:type="continuationSeparator" w:id="0">
    <w:p w14:paraId="6BAB33AF" w14:textId="77777777" w:rsidR="00FF55B8" w:rsidRDefault="00FF55B8" w:rsidP="00D7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4" w:type="pct"/>
      <w:tblInd w:w="-28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53"/>
      <w:gridCol w:w="6891"/>
    </w:tblGrid>
    <w:tr w:rsidR="00CC24C0" w14:paraId="01FCC004" w14:textId="77777777" w:rsidTr="00940909">
      <w:trPr>
        <w:trHeight w:val="217"/>
      </w:trPr>
      <w:tc>
        <w:tcPr>
          <w:tcW w:w="2552" w:type="dxa"/>
          <w:tcBorders>
            <w:bottom w:val="single" w:sz="4" w:space="0" w:color="000000"/>
          </w:tcBorders>
          <w:shd w:val="clear" w:color="auto" w:fill="FFFFFF"/>
          <w:vAlign w:val="bottom"/>
        </w:tcPr>
        <w:p w14:paraId="13157424" w14:textId="77777777" w:rsidR="00CC24C0" w:rsidRDefault="00CC24C0" w:rsidP="00CC24C0">
          <w:pPr>
            <w:widowControl w:val="0"/>
            <w:tabs>
              <w:tab w:val="center" w:pos="4536"/>
              <w:tab w:val="right" w:pos="9072"/>
            </w:tabs>
            <w:spacing w:after="0"/>
            <w:jc w:val="center"/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</w:pPr>
          <w:bookmarkStart w:id="1" w:name="_Hlk97540821"/>
          <w:bookmarkStart w:id="2" w:name="_Hlk97540822"/>
          <w:bookmarkStart w:id="3" w:name="_Hlk97540830"/>
          <w:bookmarkStart w:id="4" w:name="_Hlk97540831"/>
          <w:bookmarkStart w:id="5" w:name="_Hlk97540858"/>
          <w:bookmarkStart w:id="6" w:name="_Hlk97540859"/>
          <w:bookmarkStart w:id="7" w:name="_Hlk97540864"/>
          <w:bookmarkStart w:id="8" w:name="_Hlk97540865"/>
          <w:bookmarkStart w:id="9" w:name="_Hlk97540874"/>
          <w:bookmarkStart w:id="10" w:name="_Hlk97540875"/>
          <w:bookmarkStart w:id="11" w:name="_Hlk97540879"/>
          <w:bookmarkStart w:id="12" w:name="_Hlk97540880"/>
          <w:bookmarkStart w:id="13" w:name="_Hlk97540890"/>
          <w:bookmarkStart w:id="14" w:name="_Hlk97540891"/>
          <w:bookmarkStart w:id="15" w:name="_Hlk97541079"/>
          <w:bookmarkStart w:id="16" w:name="_Hlk97541080"/>
          <w:bookmarkStart w:id="17" w:name="_Hlk97733633"/>
          <w:bookmarkStart w:id="18" w:name="_Hlk97733634"/>
          <w:bookmarkStart w:id="19" w:name="_Hlk97733635"/>
          <w:bookmarkStart w:id="20" w:name="_Hlk97733636"/>
          <w:r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>Nr zamówienia: PZD - ZAM.261.19.2022.SC</w:t>
          </w:r>
        </w:p>
      </w:tc>
      <w:tc>
        <w:tcPr>
          <w:tcW w:w="6890" w:type="dxa"/>
          <w:tcBorders>
            <w:bottom w:val="single" w:sz="4" w:space="0" w:color="000000"/>
          </w:tcBorders>
          <w:shd w:val="clear" w:color="auto" w:fill="FFFFFF"/>
          <w:vAlign w:val="bottom"/>
        </w:tcPr>
        <w:p w14:paraId="39155222" w14:textId="77777777" w:rsidR="00CC24C0" w:rsidRDefault="00CC24C0" w:rsidP="00CC24C0">
          <w:pPr>
            <w:widowControl w:val="0"/>
            <w:spacing w:after="0"/>
            <w:rPr>
              <w:rFonts w:ascii="Calibri Light" w:eastAsia="Calibri" w:hAnsi="Calibri Light" w:cs="Calibri"/>
              <w:bCs/>
              <w:sz w:val="12"/>
              <w:szCs w:val="16"/>
              <w:lang w:eastAsia="pl-PL"/>
            </w:rPr>
          </w:pPr>
          <w:r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>|</w:t>
          </w:r>
          <w:r>
            <w:rPr>
              <w:rFonts w:ascii="Calibri Light" w:eastAsia="Calibri" w:hAnsi="Calibri Light" w:cs="Calibri"/>
              <w:bCs/>
              <w:sz w:val="12"/>
              <w:szCs w:val="16"/>
              <w:lang w:eastAsia="pl-PL"/>
            </w:rPr>
            <w:t xml:space="preserve"> Wykonanie operatów szacunkowych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tbl>
  <w:p w14:paraId="5C5EB2D1" w14:textId="77777777" w:rsidR="00FF55B8" w:rsidRPr="00CC24C0" w:rsidRDefault="00FF55B8" w:rsidP="00CC2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2322FD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" w15:restartNumberingAfterBreak="0">
    <w:nsid w:val="00000005"/>
    <w:multiLevelType w:val="multilevel"/>
    <w:tmpl w:val="B380B19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C64E3AA8"/>
    <w:name w:val="WW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Calibri Light" w:hAnsi="Calibri Light" w:cs="Calibri Light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00000008"/>
    <w:multiLevelType w:val="multilevel"/>
    <w:tmpl w:val="78F0170E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Calibri Light" w:hAnsi="Calibri Light" w:cs="Calibri Light" w:hint="default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ascii="Arial Narrow" w:hAnsi="Arial Narrow" w:cs="Arial" w:hint="default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09"/>
    <w:multiLevelType w:val="multilevel"/>
    <w:tmpl w:val="72464C2E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38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0D3B35B5"/>
    <w:multiLevelType w:val="multilevel"/>
    <w:tmpl w:val="4DE0E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87A08"/>
    <w:multiLevelType w:val="multilevel"/>
    <w:tmpl w:val="BF46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06109"/>
    <w:multiLevelType w:val="multilevel"/>
    <w:tmpl w:val="DFEE4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25D1D"/>
    <w:multiLevelType w:val="hybridMultilevel"/>
    <w:tmpl w:val="6994E5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11885"/>
    <w:rsid w:val="00014772"/>
    <w:rsid w:val="000276D2"/>
    <w:rsid w:val="0003174F"/>
    <w:rsid w:val="00041BDF"/>
    <w:rsid w:val="00060657"/>
    <w:rsid w:val="00067025"/>
    <w:rsid w:val="00071A64"/>
    <w:rsid w:val="00075E06"/>
    <w:rsid w:val="0009373D"/>
    <w:rsid w:val="000A5687"/>
    <w:rsid w:val="000B0AC8"/>
    <w:rsid w:val="000C5DB8"/>
    <w:rsid w:val="000D3CE2"/>
    <w:rsid w:val="000D6993"/>
    <w:rsid w:val="000E4BBE"/>
    <w:rsid w:val="000F78B2"/>
    <w:rsid w:val="000F7CFE"/>
    <w:rsid w:val="00100EDE"/>
    <w:rsid w:val="00115E2C"/>
    <w:rsid w:val="001241C7"/>
    <w:rsid w:val="0014200F"/>
    <w:rsid w:val="00162AAF"/>
    <w:rsid w:val="001643D7"/>
    <w:rsid w:val="0017137E"/>
    <w:rsid w:val="00190A29"/>
    <w:rsid w:val="001A4740"/>
    <w:rsid w:val="001B0545"/>
    <w:rsid w:val="001B0E61"/>
    <w:rsid w:val="001B28C8"/>
    <w:rsid w:val="001B2EB4"/>
    <w:rsid w:val="001B32FC"/>
    <w:rsid w:val="001B7685"/>
    <w:rsid w:val="001C1A7C"/>
    <w:rsid w:val="001C6FDE"/>
    <w:rsid w:val="001D2BAF"/>
    <w:rsid w:val="001E492A"/>
    <w:rsid w:val="001E4BF9"/>
    <w:rsid w:val="001E4CE6"/>
    <w:rsid w:val="001F1FE9"/>
    <w:rsid w:val="001F2FC6"/>
    <w:rsid w:val="001F57C8"/>
    <w:rsid w:val="00205CD5"/>
    <w:rsid w:val="00223CD0"/>
    <w:rsid w:val="00233429"/>
    <w:rsid w:val="002538DA"/>
    <w:rsid w:val="00261B45"/>
    <w:rsid w:val="00277943"/>
    <w:rsid w:val="00283054"/>
    <w:rsid w:val="002900DC"/>
    <w:rsid w:val="00296073"/>
    <w:rsid w:val="002A6DAA"/>
    <w:rsid w:val="002C42C5"/>
    <w:rsid w:val="002C7D1E"/>
    <w:rsid w:val="002D3CDB"/>
    <w:rsid w:val="002D5F0A"/>
    <w:rsid w:val="002D65A4"/>
    <w:rsid w:val="002E14B9"/>
    <w:rsid w:val="002E4630"/>
    <w:rsid w:val="002E58E1"/>
    <w:rsid w:val="002F0CD5"/>
    <w:rsid w:val="002F2C36"/>
    <w:rsid w:val="00300654"/>
    <w:rsid w:val="003137E1"/>
    <w:rsid w:val="003210DC"/>
    <w:rsid w:val="003212E7"/>
    <w:rsid w:val="003237AB"/>
    <w:rsid w:val="00327142"/>
    <w:rsid w:val="003309E7"/>
    <w:rsid w:val="00335F54"/>
    <w:rsid w:val="00346CA4"/>
    <w:rsid w:val="0035528A"/>
    <w:rsid w:val="00376FC4"/>
    <w:rsid w:val="0038651D"/>
    <w:rsid w:val="00386F58"/>
    <w:rsid w:val="003B50D0"/>
    <w:rsid w:val="003C11A0"/>
    <w:rsid w:val="003C4E57"/>
    <w:rsid w:val="003C67AC"/>
    <w:rsid w:val="003D04A2"/>
    <w:rsid w:val="003D4B45"/>
    <w:rsid w:val="003D7E4A"/>
    <w:rsid w:val="003D7E78"/>
    <w:rsid w:val="003F12DD"/>
    <w:rsid w:val="0040077F"/>
    <w:rsid w:val="00414642"/>
    <w:rsid w:val="00415FAE"/>
    <w:rsid w:val="00423E2A"/>
    <w:rsid w:val="004267DA"/>
    <w:rsid w:val="00433969"/>
    <w:rsid w:val="004421EE"/>
    <w:rsid w:val="004467BC"/>
    <w:rsid w:val="0045095F"/>
    <w:rsid w:val="00454B31"/>
    <w:rsid w:val="004620ED"/>
    <w:rsid w:val="004629AD"/>
    <w:rsid w:val="0047183F"/>
    <w:rsid w:val="0048423F"/>
    <w:rsid w:val="004864F5"/>
    <w:rsid w:val="00492F8A"/>
    <w:rsid w:val="00494AD4"/>
    <w:rsid w:val="004B1705"/>
    <w:rsid w:val="004C251D"/>
    <w:rsid w:val="004C4337"/>
    <w:rsid w:val="004C6C09"/>
    <w:rsid w:val="004D168F"/>
    <w:rsid w:val="004D4E98"/>
    <w:rsid w:val="004E20BE"/>
    <w:rsid w:val="004E5D53"/>
    <w:rsid w:val="004F1D9A"/>
    <w:rsid w:val="004F2759"/>
    <w:rsid w:val="004F30F4"/>
    <w:rsid w:val="00513D0B"/>
    <w:rsid w:val="005141DE"/>
    <w:rsid w:val="00521D12"/>
    <w:rsid w:val="00522B05"/>
    <w:rsid w:val="00523F1B"/>
    <w:rsid w:val="005248CC"/>
    <w:rsid w:val="00537ECB"/>
    <w:rsid w:val="00555FEE"/>
    <w:rsid w:val="0055798C"/>
    <w:rsid w:val="005623E3"/>
    <w:rsid w:val="00563645"/>
    <w:rsid w:val="00577794"/>
    <w:rsid w:val="00582266"/>
    <w:rsid w:val="00582657"/>
    <w:rsid w:val="005875D1"/>
    <w:rsid w:val="00593F1B"/>
    <w:rsid w:val="00595B32"/>
    <w:rsid w:val="005A2012"/>
    <w:rsid w:val="005A683E"/>
    <w:rsid w:val="005B384A"/>
    <w:rsid w:val="005B68B5"/>
    <w:rsid w:val="005B6904"/>
    <w:rsid w:val="005C235A"/>
    <w:rsid w:val="005D2B72"/>
    <w:rsid w:val="005D2B73"/>
    <w:rsid w:val="005D2D43"/>
    <w:rsid w:val="006064CC"/>
    <w:rsid w:val="006071B0"/>
    <w:rsid w:val="0061458B"/>
    <w:rsid w:val="00623559"/>
    <w:rsid w:val="006411AA"/>
    <w:rsid w:val="00642FE8"/>
    <w:rsid w:val="00645753"/>
    <w:rsid w:val="00654B0C"/>
    <w:rsid w:val="006658FB"/>
    <w:rsid w:val="00674D09"/>
    <w:rsid w:val="00687802"/>
    <w:rsid w:val="00694299"/>
    <w:rsid w:val="006A13CF"/>
    <w:rsid w:val="006A207E"/>
    <w:rsid w:val="006A432A"/>
    <w:rsid w:val="006B212F"/>
    <w:rsid w:val="006C6AAE"/>
    <w:rsid w:val="006D36CA"/>
    <w:rsid w:val="006D6392"/>
    <w:rsid w:val="006E6FF3"/>
    <w:rsid w:val="006F44B7"/>
    <w:rsid w:val="006F7868"/>
    <w:rsid w:val="006F7E2D"/>
    <w:rsid w:val="00712291"/>
    <w:rsid w:val="00714073"/>
    <w:rsid w:val="00721196"/>
    <w:rsid w:val="007237BD"/>
    <w:rsid w:val="0073381C"/>
    <w:rsid w:val="007340D3"/>
    <w:rsid w:val="00735C03"/>
    <w:rsid w:val="00742DDD"/>
    <w:rsid w:val="00753507"/>
    <w:rsid w:val="0076628D"/>
    <w:rsid w:val="007800D2"/>
    <w:rsid w:val="00793487"/>
    <w:rsid w:val="007946EE"/>
    <w:rsid w:val="00794A46"/>
    <w:rsid w:val="007A603F"/>
    <w:rsid w:val="007B29D2"/>
    <w:rsid w:val="007B4111"/>
    <w:rsid w:val="007B5C22"/>
    <w:rsid w:val="007B71AF"/>
    <w:rsid w:val="007D040D"/>
    <w:rsid w:val="007D1046"/>
    <w:rsid w:val="007E2644"/>
    <w:rsid w:val="00803A5E"/>
    <w:rsid w:val="00804C7A"/>
    <w:rsid w:val="008055B5"/>
    <w:rsid w:val="00816BA7"/>
    <w:rsid w:val="00817DEE"/>
    <w:rsid w:val="00825916"/>
    <w:rsid w:val="0084452B"/>
    <w:rsid w:val="008528FD"/>
    <w:rsid w:val="00860E7D"/>
    <w:rsid w:val="0088155F"/>
    <w:rsid w:val="0089050A"/>
    <w:rsid w:val="008976CF"/>
    <w:rsid w:val="008A4732"/>
    <w:rsid w:val="008A7FEB"/>
    <w:rsid w:val="008B6755"/>
    <w:rsid w:val="008C0C76"/>
    <w:rsid w:val="008C46A2"/>
    <w:rsid w:val="008C4C89"/>
    <w:rsid w:val="008C692C"/>
    <w:rsid w:val="008D663F"/>
    <w:rsid w:val="008F0954"/>
    <w:rsid w:val="009034B5"/>
    <w:rsid w:val="00903B11"/>
    <w:rsid w:val="00903D84"/>
    <w:rsid w:val="00915F26"/>
    <w:rsid w:val="00917E3C"/>
    <w:rsid w:val="009275B6"/>
    <w:rsid w:val="009352BE"/>
    <w:rsid w:val="00940877"/>
    <w:rsid w:val="00943B39"/>
    <w:rsid w:val="00965F0E"/>
    <w:rsid w:val="00983FEC"/>
    <w:rsid w:val="009A018E"/>
    <w:rsid w:val="009B03FC"/>
    <w:rsid w:val="009B6245"/>
    <w:rsid w:val="009C2163"/>
    <w:rsid w:val="009C3CB4"/>
    <w:rsid w:val="009C7FE0"/>
    <w:rsid w:val="009E231E"/>
    <w:rsid w:val="009F5AB9"/>
    <w:rsid w:val="00A010BA"/>
    <w:rsid w:val="00A04A51"/>
    <w:rsid w:val="00A323BF"/>
    <w:rsid w:val="00A4385D"/>
    <w:rsid w:val="00A43A54"/>
    <w:rsid w:val="00A47C1F"/>
    <w:rsid w:val="00A538C2"/>
    <w:rsid w:val="00A64C63"/>
    <w:rsid w:val="00A7195E"/>
    <w:rsid w:val="00A74ACE"/>
    <w:rsid w:val="00A838BE"/>
    <w:rsid w:val="00A90C98"/>
    <w:rsid w:val="00A9742D"/>
    <w:rsid w:val="00AA00A2"/>
    <w:rsid w:val="00AA48EE"/>
    <w:rsid w:val="00AB4F45"/>
    <w:rsid w:val="00AC5B34"/>
    <w:rsid w:val="00AE14DF"/>
    <w:rsid w:val="00AF06C6"/>
    <w:rsid w:val="00AF1477"/>
    <w:rsid w:val="00AF4A0F"/>
    <w:rsid w:val="00B00918"/>
    <w:rsid w:val="00B073B7"/>
    <w:rsid w:val="00B15854"/>
    <w:rsid w:val="00B17BB2"/>
    <w:rsid w:val="00B265CA"/>
    <w:rsid w:val="00B32215"/>
    <w:rsid w:val="00B36CCC"/>
    <w:rsid w:val="00B416F4"/>
    <w:rsid w:val="00B42489"/>
    <w:rsid w:val="00B4432D"/>
    <w:rsid w:val="00B45F4D"/>
    <w:rsid w:val="00B53D09"/>
    <w:rsid w:val="00B70F7E"/>
    <w:rsid w:val="00B72427"/>
    <w:rsid w:val="00B73968"/>
    <w:rsid w:val="00B964F9"/>
    <w:rsid w:val="00BA440F"/>
    <w:rsid w:val="00BA5DD3"/>
    <w:rsid w:val="00BB35AC"/>
    <w:rsid w:val="00BB35B1"/>
    <w:rsid w:val="00BB4391"/>
    <w:rsid w:val="00BC0775"/>
    <w:rsid w:val="00BC0BE2"/>
    <w:rsid w:val="00BD4887"/>
    <w:rsid w:val="00BF4FA6"/>
    <w:rsid w:val="00BF75D3"/>
    <w:rsid w:val="00C11379"/>
    <w:rsid w:val="00C15D75"/>
    <w:rsid w:val="00C527C3"/>
    <w:rsid w:val="00C63834"/>
    <w:rsid w:val="00C67E60"/>
    <w:rsid w:val="00C719F7"/>
    <w:rsid w:val="00C92337"/>
    <w:rsid w:val="00CB271E"/>
    <w:rsid w:val="00CB32B5"/>
    <w:rsid w:val="00CB78C3"/>
    <w:rsid w:val="00CC0D7A"/>
    <w:rsid w:val="00CC24C0"/>
    <w:rsid w:val="00CC34FF"/>
    <w:rsid w:val="00CC38E8"/>
    <w:rsid w:val="00CE1AC2"/>
    <w:rsid w:val="00CF6D34"/>
    <w:rsid w:val="00D1242F"/>
    <w:rsid w:val="00D17058"/>
    <w:rsid w:val="00D20D51"/>
    <w:rsid w:val="00D223CD"/>
    <w:rsid w:val="00D3141A"/>
    <w:rsid w:val="00D45318"/>
    <w:rsid w:val="00D52C8C"/>
    <w:rsid w:val="00D647EC"/>
    <w:rsid w:val="00D718A7"/>
    <w:rsid w:val="00D770B2"/>
    <w:rsid w:val="00D804E5"/>
    <w:rsid w:val="00D97797"/>
    <w:rsid w:val="00DA34F9"/>
    <w:rsid w:val="00DA48C4"/>
    <w:rsid w:val="00DB0D7C"/>
    <w:rsid w:val="00DB1120"/>
    <w:rsid w:val="00DB1287"/>
    <w:rsid w:val="00DB4A85"/>
    <w:rsid w:val="00DD0AC7"/>
    <w:rsid w:val="00DD541F"/>
    <w:rsid w:val="00DD60C4"/>
    <w:rsid w:val="00DD6D6D"/>
    <w:rsid w:val="00DE0984"/>
    <w:rsid w:val="00DF1EE9"/>
    <w:rsid w:val="00DF7F9D"/>
    <w:rsid w:val="00E22B66"/>
    <w:rsid w:val="00E3187F"/>
    <w:rsid w:val="00E36C12"/>
    <w:rsid w:val="00E6123B"/>
    <w:rsid w:val="00E71388"/>
    <w:rsid w:val="00E7508C"/>
    <w:rsid w:val="00E7774A"/>
    <w:rsid w:val="00E8374B"/>
    <w:rsid w:val="00E907C5"/>
    <w:rsid w:val="00EA0221"/>
    <w:rsid w:val="00EA18DC"/>
    <w:rsid w:val="00EE281A"/>
    <w:rsid w:val="00EF7E46"/>
    <w:rsid w:val="00F00969"/>
    <w:rsid w:val="00F02151"/>
    <w:rsid w:val="00F21899"/>
    <w:rsid w:val="00F21ACC"/>
    <w:rsid w:val="00F23D6B"/>
    <w:rsid w:val="00F25464"/>
    <w:rsid w:val="00F63E77"/>
    <w:rsid w:val="00F673E6"/>
    <w:rsid w:val="00F70F0E"/>
    <w:rsid w:val="00F71E37"/>
    <w:rsid w:val="00F74724"/>
    <w:rsid w:val="00F80B01"/>
    <w:rsid w:val="00F9111E"/>
    <w:rsid w:val="00FA23D2"/>
    <w:rsid w:val="00FA4C98"/>
    <w:rsid w:val="00FA60A3"/>
    <w:rsid w:val="00FB71B6"/>
    <w:rsid w:val="00FC78BD"/>
    <w:rsid w:val="00FD146C"/>
    <w:rsid w:val="00FD3EC7"/>
    <w:rsid w:val="00FD497A"/>
    <w:rsid w:val="00FE49BD"/>
    <w:rsid w:val="00FE49E0"/>
    <w:rsid w:val="00FE542D"/>
    <w:rsid w:val="00FF55B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2B23EC"/>
  <w15:docId w15:val="{B4335ED2-13AC-4614-A813-20C4F33D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1EE"/>
  </w:style>
  <w:style w:type="paragraph" w:styleId="Nagwek1">
    <w:name w:val="heading 1"/>
    <w:basedOn w:val="Normalny"/>
    <w:next w:val="Normalny"/>
    <w:link w:val="Nagwek1Znak"/>
    <w:uiPriority w:val="9"/>
    <w:qFormat/>
    <w:rsid w:val="00C5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8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2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pPr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customStyle="1" w:styleId="Akapitzlist1">
    <w:name w:val="Akapit z listą1"/>
    <w:basedOn w:val="Normalny"/>
    <w:rsid w:val="000A5687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B4A85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link w:val="Nagwek11"/>
    <w:rsid w:val="002F2C3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F2C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2"/>
      <w:szCs w:val="32"/>
    </w:rPr>
  </w:style>
  <w:style w:type="character" w:customStyle="1" w:styleId="Wzmianka1">
    <w:name w:val="Wzmianka1"/>
    <w:basedOn w:val="Domylnaczcionkaakapitu"/>
    <w:uiPriority w:val="99"/>
    <w:semiHidden/>
    <w:unhideWhenUsed/>
    <w:rsid w:val="00BD4887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D1242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Tekstpodstawowy21">
    <w:name w:val="Tekst podstawowy 21"/>
    <w:basedOn w:val="Normalny"/>
    <w:rsid w:val="00D1242F"/>
    <w:pPr>
      <w:suppressAutoHyphens/>
      <w:spacing w:after="0" w:line="240" w:lineRule="auto"/>
    </w:pPr>
    <w:rPr>
      <w:rFonts w:ascii="Tahoma" w:eastAsia="Times New Roman" w:hAnsi="Tahoma" w:cs="Times New Roman"/>
      <w:color w:val="FF0000"/>
      <w:kern w:val="1"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rsid w:val="001B7685"/>
    <w:rPr>
      <w:color w:val="2B579A"/>
      <w:shd w:val="clear" w:color="auto" w:fill="E6E6E6"/>
    </w:rPr>
  </w:style>
  <w:style w:type="paragraph" w:customStyle="1" w:styleId="Akapitzlist3">
    <w:name w:val="Akapit z listą3"/>
    <w:basedOn w:val="Normalny"/>
    <w:rsid w:val="001B7685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C527C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174F"/>
    <w:rPr>
      <w:color w:val="808080"/>
      <w:shd w:val="clear" w:color="auto" w:fill="E6E6E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2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resc">
    <w:name w:val="tresc"/>
    <w:basedOn w:val="Normalny"/>
    <w:rsid w:val="001B32F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1C7"/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locked/>
    <w:rsid w:val="00223C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CD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B71B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18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18D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18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1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8DC"/>
    <w:rPr>
      <w:rFonts w:asciiTheme="majorHAnsi" w:eastAsiaTheme="majorEastAsia" w:hAnsiTheme="majorHAnsi" w:cstheme="majorBidi"/>
      <w:color w:val="224E76" w:themeColor="accent1" w:themeShade="7F"/>
    </w:rPr>
  </w:style>
  <w:style w:type="paragraph" w:styleId="Zwykytekst">
    <w:name w:val="Plain Text"/>
    <w:basedOn w:val="Normalny"/>
    <w:link w:val="ZwykytekstZnak"/>
    <w:semiHidden/>
    <w:rsid w:val="00EA1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A18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AA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00A2"/>
  </w:style>
  <w:style w:type="character" w:customStyle="1" w:styleId="eop">
    <w:name w:val="eop"/>
    <w:basedOn w:val="Domylnaczcionkaakapitu"/>
    <w:rsid w:val="00AA00A2"/>
  </w:style>
  <w:style w:type="character" w:customStyle="1" w:styleId="superscript">
    <w:name w:val="superscript"/>
    <w:basedOn w:val="Domylnaczcionkaakapitu"/>
    <w:rsid w:val="00AA00A2"/>
  </w:style>
  <w:style w:type="character" w:customStyle="1" w:styleId="spellingerror">
    <w:name w:val="spellingerror"/>
    <w:basedOn w:val="Domylnaczcionkaakapitu"/>
    <w:rsid w:val="00AA00A2"/>
  </w:style>
  <w:style w:type="character" w:customStyle="1" w:styleId="scxw18035882">
    <w:name w:val="scxw18035882"/>
    <w:basedOn w:val="Domylnaczcionkaakapitu"/>
    <w:rsid w:val="00AA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9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DBF6-493F-480D-9559-38BAB2F8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wblazus</dc:creator>
  <cp:lastModifiedBy>Wojciech Błażusiak</cp:lastModifiedBy>
  <cp:revision>3</cp:revision>
  <cp:lastPrinted>2022-01-19T07:40:00Z</cp:lastPrinted>
  <dcterms:created xsi:type="dcterms:W3CDTF">2022-03-10T08:32:00Z</dcterms:created>
  <dcterms:modified xsi:type="dcterms:W3CDTF">2022-03-10T09:43:00Z</dcterms:modified>
</cp:coreProperties>
</file>