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CC4F" w14:textId="7A055D21" w:rsidR="00D20D51" w:rsidRPr="00EA18DC" w:rsidRDefault="004267DA" w:rsidP="00D20D51">
      <w:pPr>
        <w:spacing w:line="240" w:lineRule="auto"/>
        <w:jc w:val="right"/>
        <w:rPr>
          <w:rFonts w:ascii="Calibri Light" w:hAnsi="Calibri Light" w:cs="Calibri Light"/>
          <w:sz w:val="16"/>
          <w:szCs w:val="16"/>
        </w:rPr>
      </w:pPr>
      <w:r w:rsidRPr="00EA18DC">
        <w:rPr>
          <w:rFonts w:ascii="Calibri Light" w:hAnsi="Calibri Light" w:cs="Calibri Light"/>
          <w:spacing w:val="26"/>
          <w:sz w:val="18"/>
          <w:szCs w:val="16"/>
          <w:u w:val="single"/>
        </w:rPr>
        <w:t xml:space="preserve">Załącznik nr </w:t>
      </w:r>
      <w:r w:rsidR="00687802">
        <w:rPr>
          <w:rFonts w:ascii="Calibri Light" w:hAnsi="Calibri Light" w:cs="Calibri Light"/>
          <w:spacing w:val="26"/>
          <w:sz w:val="18"/>
          <w:szCs w:val="16"/>
          <w:u w:val="single"/>
        </w:rPr>
        <w:t>1</w:t>
      </w:r>
      <w:r w:rsidRPr="00EA18DC">
        <w:rPr>
          <w:rFonts w:ascii="Calibri Light" w:hAnsi="Calibri Light" w:cs="Calibri Light"/>
          <w:spacing w:val="26"/>
          <w:sz w:val="18"/>
          <w:szCs w:val="16"/>
          <w:u w:val="single"/>
        </w:rPr>
        <w:t xml:space="preserve"> do zapytania ofertowego</w:t>
      </w:r>
      <w:r w:rsidRPr="00EA18DC">
        <w:rPr>
          <w:rFonts w:ascii="Calibri Light" w:eastAsia="Arial Black" w:hAnsi="Calibri Light" w:cs="Calibri Light"/>
          <w:u w:val="single"/>
        </w:rPr>
        <w:t xml:space="preserve"> </w:t>
      </w:r>
    </w:p>
    <w:p w14:paraId="4ED5ED95" w14:textId="77777777" w:rsidR="004267DA" w:rsidRPr="00EA18DC" w:rsidRDefault="004267DA" w:rsidP="00A323BF">
      <w:pPr>
        <w:tabs>
          <w:tab w:val="left" w:pos="5040"/>
        </w:tabs>
        <w:suppressAutoHyphens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  <w:t>Zamawiający:</w:t>
      </w:r>
    </w:p>
    <w:p w14:paraId="000842C7" w14:textId="77777777" w:rsidR="00A323BF" w:rsidRPr="00EA18DC" w:rsidRDefault="00A323BF" w:rsidP="00A323BF">
      <w:pPr>
        <w:pStyle w:val="HeaderEven"/>
        <w:rPr>
          <w:rFonts w:ascii="Calibri Light" w:hAnsi="Calibri Light" w:cs="Calibri Light"/>
          <w:color w:val="auto"/>
          <w:sz w:val="22"/>
          <w:szCs w:val="22"/>
        </w:rPr>
      </w:pPr>
      <w:bookmarkStart w:id="0" w:name="_Hlk65602632"/>
      <w:r w:rsidRPr="00EA18DC">
        <w:rPr>
          <w:rFonts w:ascii="Calibri Light" w:hAnsi="Calibri Light" w:cs="Calibri Light"/>
          <w:color w:val="auto"/>
          <w:sz w:val="22"/>
          <w:szCs w:val="22"/>
        </w:rPr>
        <w:t xml:space="preserve">Powiat Nowosądecki - Powiatowy Zarząd Dróg w Nowym Sączu </w:t>
      </w:r>
      <w:r w:rsidRPr="00EA18DC">
        <w:rPr>
          <w:rFonts w:ascii="Calibri Light" w:hAnsi="Calibri Light" w:cs="Calibri Light"/>
          <w:color w:val="auto"/>
          <w:sz w:val="22"/>
          <w:szCs w:val="22"/>
        </w:rPr>
        <w:br/>
        <w:t>z siedzibą ul. Wiśniowieckiego 136, 33-300 Nowy Sącz</w:t>
      </w:r>
      <w:bookmarkEnd w:id="0"/>
    </w:p>
    <w:p w14:paraId="57F67102" w14:textId="77777777" w:rsidR="004267DA" w:rsidRPr="00EA18DC" w:rsidRDefault="004267DA" w:rsidP="00223CD0">
      <w:pPr>
        <w:suppressAutoHyphens/>
        <w:spacing w:after="0" w:line="240" w:lineRule="auto"/>
        <w:ind w:left="5664" w:firstLine="708"/>
        <w:rPr>
          <w:rFonts w:ascii="Calibri Light" w:eastAsia="Times New Roman" w:hAnsi="Calibri Light" w:cs="Calibri Light"/>
          <w:sz w:val="26"/>
          <w:szCs w:val="26"/>
          <w:lang w:eastAsia="ar-SA"/>
        </w:rPr>
      </w:pPr>
    </w:p>
    <w:p w14:paraId="245A33B8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u w:val="single"/>
          <w:lang w:eastAsia="ar-SA"/>
        </w:rPr>
      </w:pPr>
      <w:r w:rsidRPr="00EA18DC">
        <w:rPr>
          <w:rFonts w:ascii="Calibri Light" w:eastAsia="Times New Roman" w:hAnsi="Calibri Light" w:cs="Calibri Light"/>
          <w:b/>
          <w:u w:val="single"/>
          <w:lang w:eastAsia="ar-SA"/>
        </w:rPr>
        <w:t>FORMULARZ OFERTY</w:t>
      </w:r>
    </w:p>
    <w:p w14:paraId="337EE0BA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br/>
        <w:t xml:space="preserve">Zarejestrowana nazwa (firma) </w:t>
      </w:r>
      <w:r w:rsidR="00A323BF"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Wykonawcy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:</w:t>
      </w:r>
    </w:p>
    <w:p w14:paraId="258012F8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D646DF0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……………………………………………………………………</w:t>
      </w:r>
    </w:p>
    <w:p w14:paraId="50DA72B8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</w:p>
    <w:p w14:paraId="676FD136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Zarejestrowany adres (siedziba) </w:t>
      </w:r>
      <w:r w:rsidR="00A323BF"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Wykonawcy</w:t>
      </w: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:</w:t>
      </w:r>
    </w:p>
    <w:p w14:paraId="47B9F2B0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3A01D42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proofErr w:type="gramStart"/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Ulica: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…</w:t>
      </w:r>
      <w:proofErr w:type="gramEnd"/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………………………………………</w:t>
      </w:r>
    </w:p>
    <w:p w14:paraId="708F4637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38592A2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kod 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____-_____</w:t>
      </w:r>
      <w:proofErr w:type="gramStart"/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_  </w:t>
      </w: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miejscowość</w:t>
      </w:r>
      <w:proofErr w:type="gramEnd"/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  ……………………………………………………………………</w:t>
      </w:r>
    </w:p>
    <w:p w14:paraId="765724FE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83323CE" w14:textId="30E06FBF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powiat: </w:t>
      </w:r>
      <w:r w:rsidR="00687802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ab/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……………………………………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województwo: </w:t>
      </w:r>
      <w:r w:rsidR="00687802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ab/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</w:t>
      </w:r>
      <w:proofErr w:type="gramStart"/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…….</w:t>
      </w:r>
      <w:proofErr w:type="gramEnd"/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</w:t>
      </w:r>
    </w:p>
    <w:p w14:paraId="2CF14F4F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E289423" w14:textId="6F8B1BF7" w:rsidR="00687802" w:rsidRPr="00687802" w:rsidRDefault="004267DA" w:rsidP="0068780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telefon: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="00687802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="00687802"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……………………………………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="00687802" w:rsidRPr="00687802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adres e-mail:</w:t>
      </w:r>
      <w:r w:rsidR="00687802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="00687802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="00687802"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</w:t>
      </w:r>
      <w:proofErr w:type="gramStart"/>
      <w:r w:rsidR="00687802"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…….</w:t>
      </w:r>
      <w:proofErr w:type="gramEnd"/>
      <w:r w:rsidR="00687802"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</w:t>
      </w:r>
    </w:p>
    <w:p w14:paraId="7B1843F0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en-US" w:eastAsia="ar-SA"/>
        </w:rPr>
      </w:pPr>
    </w:p>
    <w:p w14:paraId="6CF33A62" w14:textId="1B1D2E18" w:rsidR="004267DA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val="en-US" w:eastAsia="ar-SA"/>
        </w:rPr>
        <w:t xml:space="preserve">NIP: </w:t>
      </w:r>
      <w:r w:rsidR="00687802">
        <w:rPr>
          <w:rFonts w:ascii="Calibri Light" w:eastAsia="Times New Roman" w:hAnsi="Calibri Light" w:cs="Calibri Light"/>
          <w:b/>
          <w:sz w:val="20"/>
          <w:szCs w:val="20"/>
          <w:lang w:val="en-US" w:eastAsia="ar-SA"/>
        </w:rPr>
        <w:tab/>
      </w:r>
      <w:r w:rsidR="00687802"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……………………………………</w:t>
      </w:r>
      <w:r w:rsidRPr="00EA18DC">
        <w:rPr>
          <w:rFonts w:ascii="Calibri Light" w:eastAsia="Times New Roman" w:hAnsi="Calibri Light" w:cs="Calibri Light"/>
          <w:sz w:val="20"/>
          <w:szCs w:val="20"/>
          <w:lang w:val="en-US" w:eastAsia="ar-SA"/>
        </w:rPr>
        <w:tab/>
      </w:r>
      <w:r w:rsidRPr="00EA18DC">
        <w:rPr>
          <w:rFonts w:ascii="Calibri Light" w:eastAsia="Times New Roman" w:hAnsi="Calibri Light" w:cs="Calibri Light"/>
          <w:b/>
          <w:sz w:val="20"/>
          <w:szCs w:val="20"/>
          <w:lang w:val="en-US" w:eastAsia="ar-SA"/>
        </w:rPr>
        <w:t xml:space="preserve">REGON: </w:t>
      </w:r>
      <w:r w:rsidR="00687802">
        <w:rPr>
          <w:rFonts w:ascii="Calibri Light" w:eastAsia="Times New Roman" w:hAnsi="Calibri Light" w:cs="Calibri Light"/>
          <w:b/>
          <w:sz w:val="20"/>
          <w:szCs w:val="20"/>
          <w:lang w:val="en-US" w:eastAsia="ar-SA"/>
        </w:rPr>
        <w:tab/>
      </w:r>
      <w:r w:rsidR="00687802">
        <w:rPr>
          <w:rFonts w:ascii="Calibri Light" w:eastAsia="Times New Roman" w:hAnsi="Calibri Light" w:cs="Calibri Light"/>
          <w:b/>
          <w:sz w:val="20"/>
          <w:szCs w:val="20"/>
          <w:lang w:val="en-US" w:eastAsia="ar-SA"/>
        </w:rPr>
        <w:tab/>
      </w:r>
      <w:r w:rsidR="00687802"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………………………….…………</w:t>
      </w:r>
    </w:p>
    <w:p w14:paraId="497E209D" w14:textId="77777777" w:rsidR="00AA00A2" w:rsidRPr="00EA18DC" w:rsidRDefault="00AA00A2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en-US" w:eastAsia="ar-SA"/>
        </w:rPr>
      </w:pPr>
    </w:p>
    <w:p w14:paraId="4A13A688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en-US" w:eastAsia="ar-SA"/>
        </w:rPr>
      </w:pPr>
    </w:p>
    <w:p w14:paraId="68031D48" w14:textId="77777777" w:rsidR="004267DA" w:rsidRPr="00EA18DC" w:rsidRDefault="004267DA" w:rsidP="00D20D51">
      <w:pPr>
        <w:tabs>
          <w:tab w:val="left" w:pos="310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16"/>
          <w:szCs w:val="20"/>
          <w:lang w:val="en-US" w:eastAsia="ar-SA"/>
        </w:rPr>
      </w:pPr>
      <w:r w:rsidRPr="00EA18DC">
        <w:rPr>
          <w:rFonts w:ascii="Calibri Light" w:eastAsia="Times New Roman" w:hAnsi="Calibri Light" w:cs="Calibri Light"/>
          <w:lang w:val="en-US" w:eastAsia="ar-SA"/>
        </w:rPr>
        <w:tab/>
      </w:r>
    </w:p>
    <w:p w14:paraId="5A8754DB" w14:textId="43EFB273" w:rsidR="005B6904" w:rsidRPr="00CC24C0" w:rsidRDefault="004267DA" w:rsidP="00687802">
      <w:pPr>
        <w:pStyle w:val="Akapitzlist"/>
        <w:numPr>
          <w:ilvl w:val="0"/>
          <w:numId w:val="1"/>
        </w:numPr>
        <w:spacing w:line="360" w:lineRule="auto"/>
        <w:rPr>
          <w:rFonts w:ascii="Calibri Light" w:hAnsi="Calibri Light" w:cs="Calibri Light"/>
          <w:b/>
          <w:sz w:val="20"/>
          <w:szCs w:val="20"/>
        </w:rPr>
      </w:pP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>Składaj</w:t>
      </w:r>
      <w:r w:rsidRPr="00CC24C0">
        <w:rPr>
          <w:rFonts w:ascii="Calibri Light" w:eastAsia="TimesNewRoman" w:hAnsi="Calibri Light" w:cs="Calibri Light"/>
          <w:sz w:val="20"/>
          <w:szCs w:val="20"/>
          <w:lang w:eastAsia="ar-SA"/>
        </w:rPr>
        <w:t>ą</w:t>
      </w: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>c ofert</w:t>
      </w:r>
      <w:r w:rsidRPr="00CC24C0">
        <w:rPr>
          <w:rFonts w:ascii="Calibri Light" w:eastAsia="TimesNewRoman" w:hAnsi="Calibri Light" w:cs="Calibri Light"/>
          <w:sz w:val="20"/>
          <w:szCs w:val="20"/>
          <w:lang w:eastAsia="ar-SA"/>
        </w:rPr>
        <w:t xml:space="preserve">ę </w:t>
      </w: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>na realizację zamówienia</w:t>
      </w:r>
      <w:r w:rsidR="00A323BF"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pn.</w:t>
      </w: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>:</w:t>
      </w:r>
      <w:r w:rsidR="005B6904"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="00421EF2" w:rsidRPr="00421EF2">
        <w:rPr>
          <w:rFonts w:ascii="Calibri Light" w:hAnsi="Calibri Light" w:cs="Calibri Light"/>
          <w:b/>
          <w:sz w:val="20"/>
          <w:szCs w:val="20"/>
        </w:rPr>
        <w:t>Wykonanie opinii rzeczoznawcy majątkowego</w:t>
      </w:r>
      <w:r w:rsidR="00421EF2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objętego </w:t>
      </w:r>
      <w:r w:rsidR="00A323BF"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postępowaniem nr </w:t>
      </w:r>
      <w:r w:rsidR="00A323BF" w:rsidRPr="00CC24C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PZD-ZAM.261.</w:t>
      </w:r>
      <w:r w:rsidR="00567F3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4</w:t>
      </w:r>
      <w:r w:rsidR="00A323BF" w:rsidRPr="00CC24C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.202</w:t>
      </w:r>
      <w:r w:rsidR="00567F3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3</w:t>
      </w:r>
      <w:r w:rsidR="00A323BF" w:rsidRPr="00CC24C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</w:t>
      </w:r>
      <w:r w:rsidR="002C7D1E" w:rsidRPr="00CC24C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SC</w:t>
      </w: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>, oferuję</w:t>
      </w:r>
      <w:r w:rsidR="005B6904"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="00CC24C0"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realizację zamówienia za </w:t>
      </w:r>
      <w:r w:rsidR="00421EF2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następujące ceny: </w:t>
      </w:r>
    </w:p>
    <w:p w14:paraId="45EC4941" w14:textId="7370134A" w:rsidR="00421EF2" w:rsidRDefault="00421EF2" w:rsidP="00421EF2">
      <w:pPr>
        <w:pStyle w:val="Akapitzlist"/>
        <w:numPr>
          <w:ilvl w:val="1"/>
          <w:numId w:val="5"/>
        </w:numPr>
        <w:suppressAutoHyphens/>
        <w:spacing w:after="0"/>
        <w:jc w:val="both"/>
        <w:rPr>
          <w:rFonts w:ascii="Calibri Light" w:eastAsia="Times New Roman" w:hAnsi="Calibri Light" w:cs="Calibri Light"/>
          <w:sz w:val="20"/>
          <w:lang w:eastAsia="ar-SA"/>
        </w:rPr>
      </w:pPr>
      <w:r>
        <w:rPr>
          <w:rFonts w:ascii="Calibri Light" w:eastAsia="Times New Roman" w:hAnsi="Calibri Light" w:cs="Calibri Light"/>
          <w:b/>
          <w:bCs/>
          <w:szCs w:val="20"/>
          <w:lang w:eastAsia="ar-SA"/>
        </w:rPr>
        <w:t xml:space="preserve">Część I – operaty dla jednostki ewidencyjnej Chełmiec: </w:t>
      </w:r>
    </w:p>
    <w:tbl>
      <w:tblPr>
        <w:tblStyle w:val="Tabela-Siatka"/>
        <w:tblW w:w="4609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2211"/>
        <w:gridCol w:w="3012"/>
        <w:gridCol w:w="3262"/>
      </w:tblGrid>
      <w:tr w:rsidR="00421EF2" w14:paraId="4A377F07" w14:textId="77777777" w:rsidTr="00421EF2">
        <w:trPr>
          <w:trHeight w:val="631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B3D3" w14:textId="77777777" w:rsidR="00421EF2" w:rsidRDefault="00421EF2" w:rsidP="00421EF2">
            <w:pPr>
              <w:pStyle w:val="Teksttreci0"/>
              <w:widowControl w:val="0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Ilość operatów</w:t>
            </w:r>
          </w:p>
          <w:p w14:paraId="199DBD0B" w14:textId="38392321" w:rsidR="00421EF2" w:rsidRDefault="00421EF2" w:rsidP="00421EF2">
            <w:pPr>
              <w:pStyle w:val="Teksttreci0"/>
              <w:widowControl w:val="0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szt.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0CA9" w14:textId="03570D92" w:rsidR="00421EF2" w:rsidRDefault="00421EF2" w:rsidP="00421EF2">
            <w:pPr>
              <w:pStyle w:val="Teksttreci0"/>
              <w:widowControl w:val="0"/>
              <w:tabs>
                <w:tab w:val="left" w:pos="447"/>
              </w:tabs>
              <w:ind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Cena jedn. brutto</w:t>
            </w:r>
          </w:p>
          <w:p w14:paraId="26749C0B" w14:textId="030575CB" w:rsidR="00421EF2" w:rsidRDefault="00421EF2" w:rsidP="00421EF2">
            <w:pPr>
              <w:pStyle w:val="Teksttreci0"/>
              <w:widowControl w:val="0"/>
              <w:tabs>
                <w:tab w:val="left" w:pos="447"/>
              </w:tabs>
              <w:ind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zł/szt.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6B8A" w14:textId="32CC28D6" w:rsidR="00421EF2" w:rsidRDefault="00421EF2" w:rsidP="00421EF2">
            <w:pPr>
              <w:pStyle w:val="Teksttreci0"/>
              <w:widowControl w:val="0"/>
              <w:tabs>
                <w:tab w:val="left" w:pos="447"/>
              </w:tabs>
              <w:ind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Razem brutto</w:t>
            </w:r>
          </w:p>
        </w:tc>
      </w:tr>
      <w:tr w:rsidR="00421EF2" w:rsidRPr="00421EF2" w14:paraId="647CC473" w14:textId="77777777" w:rsidTr="00421EF2">
        <w:trPr>
          <w:trHeight w:val="41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026A" w14:textId="77777777" w:rsidR="00421EF2" w:rsidRPr="00421EF2" w:rsidRDefault="00421EF2" w:rsidP="00421EF2">
            <w:pPr>
              <w:pStyle w:val="Teksttreci0"/>
              <w:widowControl w:val="0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7D96724C" w14:textId="794E6A87" w:rsidR="00421EF2" w:rsidRPr="00421EF2" w:rsidRDefault="00421EF2" w:rsidP="00421EF2">
            <w:pPr>
              <w:pStyle w:val="Teksttreci0"/>
              <w:widowControl w:val="0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421EF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</w:t>
            </w:r>
            <w:r w:rsidR="00C0275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CCFE" w14:textId="77777777" w:rsidR="00421EF2" w:rsidRPr="00421EF2" w:rsidRDefault="00421EF2" w:rsidP="00421EF2">
            <w:pPr>
              <w:pStyle w:val="Teksttreci0"/>
              <w:widowControl w:val="0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D7A8" w14:textId="77777777" w:rsidR="00421EF2" w:rsidRPr="00421EF2" w:rsidRDefault="00421EF2" w:rsidP="00421EF2">
            <w:pPr>
              <w:pStyle w:val="Teksttreci0"/>
              <w:widowControl w:val="0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21895E99" w14:textId="77777777" w:rsidR="00421EF2" w:rsidRDefault="00421EF2" w:rsidP="00421EF2">
      <w:pPr>
        <w:pStyle w:val="Akapitzlist"/>
        <w:spacing w:after="0"/>
        <w:ind w:left="1080"/>
        <w:jc w:val="both"/>
        <w:rPr>
          <w:rFonts w:ascii="Calibri Light" w:eastAsia="Times New Roman" w:hAnsi="Calibri Light" w:cs="Calibri Light"/>
          <w:i/>
          <w:sz w:val="20"/>
          <w:lang w:eastAsia="ar-SA"/>
        </w:rPr>
      </w:pPr>
    </w:p>
    <w:p w14:paraId="2DFEDFDC" w14:textId="4DA77F1B" w:rsidR="00421EF2" w:rsidRDefault="00421EF2" w:rsidP="00421EF2">
      <w:pPr>
        <w:pStyle w:val="Teksttreci0"/>
        <w:shd w:val="clear" w:color="auto" w:fill="auto"/>
        <w:tabs>
          <w:tab w:val="left" w:pos="447"/>
        </w:tabs>
        <w:spacing w:line="480" w:lineRule="auto"/>
        <w:ind w:firstLine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18"/>
          <w:szCs w:val="20"/>
        </w:rPr>
        <w:tab/>
      </w:r>
      <w:r>
        <w:rPr>
          <w:rFonts w:ascii="Calibri Light" w:hAnsi="Calibri Light" w:cs="Calibri Light"/>
          <w:sz w:val="18"/>
          <w:szCs w:val="20"/>
        </w:rPr>
        <w:tab/>
        <w:t xml:space="preserve">(Razem cena ofertowa brutto** </w:t>
      </w:r>
      <w:r w:rsidR="00567F3B">
        <w:rPr>
          <w:rFonts w:ascii="Calibri Light" w:hAnsi="Calibri Light" w:cs="Calibri Light"/>
          <w:sz w:val="18"/>
          <w:szCs w:val="20"/>
        </w:rPr>
        <w:t>słownie:</w:t>
      </w:r>
      <w:r w:rsidR="00567F3B">
        <w:rPr>
          <w:rFonts w:ascii="Calibri Light" w:hAnsi="Calibri Light" w:cs="Calibri Light"/>
          <w:sz w:val="20"/>
          <w:szCs w:val="20"/>
        </w:rPr>
        <w:t xml:space="preserve"> …</w:t>
      </w:r>
      <w:r>
        <w:rPr>
          <w:rFonts w:ascii="Calibri Light" w:hAnsi="Calibri Light" w:cs="Calibri Light"/>
          <w:sz w:val="20"/>
          <w:szCs w:val="20"/>
        </w:rPr>
        <w:t>……………………………………………………………………...……………...…</w:t>
      </w:r>
      <w:proofErr w:type="gramStart"/>
      <w:r>
        <w:rPr>
          <w:rFonts w:ascii="Calibri Light" w:hAnsi="Calibri Light" w:cs="Calibri Light"/>
          <w:sz w:val="20"/>
          <w:szCs w:val="20"/>
        </w:rPr>
        <w:t>…….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……… </w:t>
      </w:r>
    </w:p>
    <w:p w14:paraId="0335DCFC" w14:textId="1E162E2D" w:rsidR="00421EF2" w:rsidRDefault="00421EF2" w:rsidP="00421EF2">
      <w:pPr>
        <w:pStyle w:val="Akapitzlist"/>
        <w:numPr>
          <w:ilvl w:val="1"/>
          <w:numId w:val="6"/>
        </w:numPr>
        <w:suppressAutoHyphens/>
        <w:spacing w:after="0"/>
        <w:jc w:val="both"/>
        <w:rPr>
          <w:rFonts w:ascii="Calibri Light" w:eastAsia="Times New Roman" w:hAnsi="Calibri Light" w:cs="Calibri Light"/>
          <w:sz w:val="20"/>
          <w:lang w:eastAsia="ar-SA"/>
        </w:rPr>
      </w:pPr>
      <w:r>
        <w:rPr>
          <w:rFonts w:ascii="Calibri Light" w:eastAsia="Times New Roman" w:hAnsi="Calibri Light" w:cs="Calibri Light"/>
          <w:b/>
          <w:bCs/>
          <w:szCs w:val="20"/>
          <w:lang w:eastAsia="ar-SA"/>
        </w:rPr>
        <w:t xml:space="preserve">Część II – operaty dla jednostki ewidencyjnej Podegrodzie: </w:t>
      </w:r>
    </w:p>
    <w:tbl>
      <w:tblPr>
        <w:tblStyle w:val="Tabela-Siatka"/>
        <w:tblW w:w="4609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2211"/>
        <w:gridCol w:w="3012"/>
        <w:gridCol w:w="3262"/>
      </w:tblGrid>
      <w:tr w:rsidR="00421EF2" w14:paraId="705FAB99" w14:textId="77777777" w:rsidTr="003806F4">
        <w:trPr>
          <w:trHeight w:val="631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7335" w14:textId="77777777" w:rsidR="00421EF2" w:rsidRDefault="00421EF2" w:rsidP="003806F4">
            <w:pPr>
              <w:pStyle w:val="Teksttreci0"/>
              <w:widowControl w:val="0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Ilość operatów</w:t>
            </w:r>
          </w:p>
          <w:p w14:paraId="692F92EB" w14:textId="77777777" w:rsidR="00421EF2" w:rsidRDefault="00421EF2" w:rsidP="003806F4">
            <w:pPr>
              <w:pStyle w:val="Teksttreci0"/>
              <w:widowControl w:val="0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szt.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9F8" w14:textId="77777777" w:rsidR="00421EF2" w:rsidRDefault="00421EF2" w:rsidP="003806F4">
            <w:pPr>
              <w:pStyle w:val="Teksttreci0"/>
              <w:widowControl w:val="0"/>
              <w:tabs>
                <w:tab w:val="left" w:pos="447"/>
              </w:tabs>
              <w:ind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Cena jedn. brutto</w:t>
            </w:r>
          </w:p>
          <w:p w14:paraId="436AFED0" w14:textId="77777777" w:rsidR="00421EF2" w:rsidRDefault="00421EF2" w:rsidP="003806F4">
            <w:pPr>
              <w:pStyle w:val="Teksttreci0"/>
              <w:widowControl w:val="0"/>
              <w:tabs>
                <w:tab w:val="left" w:pos="447"/>
              </w:tabs>
              <w:ind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zł/szt.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44BB" w14:textId="77777777" w:rsidR="00421EF2" w:rsidRDefault="00421EF2" w:rsidP="003806F4">
            <w:pPr>
              <w:pStyle w:val="Teksttreci0"/>
              <w:widowControl w:val="0"/>
              <w:tabs>
                <w:tab w:val="left" w:pos="447"/>
              </w:tabs>
              <w:ind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Razem brutto</w:t>
            </w:r>
          </w:p>
        </w:tc>
      </w:tr>
      <w:tr w:rsidR="00421EF2" w:rsidRPr="00421EF2" w14:paraId="45E56F21" w14:textId="77777777" w:rsidTr="003806F4">
        <w:trPr>
          <w:trHeight w:val="41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8E" w14:textId="77777777" w:rsidR="00421EF2" w:rsidRPr="00421EF2" w:rsidRDefault="00421EF2" w:rsidP="003806F4">
            <w:pPr>
              <w:pStyle w:val="Teksttreci0"/>
              <w:widowControl w:val="0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3B2D2A83" w14:textId="1A73B19A" w:rsidR="00421EF2" w:rsidRPr="00421EF2" w:rsidRDefault="00421EF2" w:rsidP="003806F4">
            <w:pPr>
              <w:pStyle w:val="Teksttreci0"/>
              <w:widowControl w:val="0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421EF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</w:t>
            </w:r>
            <w:r w:rsidR="00C0275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B8B5" w14:textId="77777777" w:rsidR="00421EF2" w:rsidRPr="00421EF2" w:rsidRDefault="00421EF2" w:rsidP="003806F4">
            <w:pPr>
              <w:pStyle w:val="Teksttreci0"/>
              <w:widowControl w:val="0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DEC7" w14:textId="77777777" w:rsidR="00421EF2" w:rsidRPr="00421EF2" w:rsidRDefault="00421EF2" w:rsidP="003806F4">
            <w:pPr>
              <w:pStyle w:val="Teksttreci0"/>
              <w:widowControl w:val="0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0DE52221" w14:textId="77777777" w:rsidR="00421EF2" w:rsidRDefault="00421EF2" w:rsidP="00421EF2">
      <w:pPr>
        <w:pStyle w:val="Akapitzlist"/>
        <w:spacing w:after="0"/>
        <w:ind w:left="1080"/>
        <w:jc w:val="both"/>
        <w:rPr>
          <w:rFonts w:ascii="Calibri Light" w:eastAsia="Times New Roman" w:hAnsi="Calibri Light" w:cs="Calibri Light"/>
          <w:i/>
          <w:sz w:val="20"/>
          <w:lang w:eastAsia="ar-SA"/>
        </w:rPr>
      </w:pPr>
    </w:p>
    <w:p w14:paraId="369E11EC" w14:textId="38D5AFAE" w:rsidR="00421EF2" w:rsidRDefault="00421EF2" w:rsidP="00421EF2">
      <w:pPr>
        <w:pStyle w:val="Teksttreci0"/>
        <w:shd w:val="clear" w:color="auto" w:fill="auto"/>
        <w:tabs>
          <w:tab w:val="left" w:pos="447"/>
        </w:tabs>
        <w:spacing w:line="480" w:lineRule="auto"/>
        <w:ind w:firstLine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18"/>
          <w:szCs w:val="20"/>
        </w:rPr>
        <w:tab/>
      </w:r>
      <w:r>
        <w:rPr>
          <w:rFonts w:ascii="Calibri Light" w:hAnsi="Calibri Light" w:cs="Calibri Light"/>
          <w:sz w:val="18"/>
          <w:szCs w:val="20"/>
        </w:rPr>
        <w:tab/>
        <w:t xml:space="preserve">(Razem cena ofertowa brutto** </w:t>
      </w:r>
      <w:r w:rsidR="00567F3B">
        <w:rPr>
          <w:rFonts w:ascii="Calibri Light" w:hAnsi="Calibri Light" w:cs="Calibri Light"/>
          <w:sz w:val="18"/>
          <w:szCs w:val="20"/>
        </w:rPr>
        <w:t>słownie:</w:t>
      </w:r>
      <w:r w:rsidR="00567F3B">
        <w:rPr>
          <w:rFonts w:ascii="Calibri Light" w:hAnsi="Calibri Light" w:cs="Calibri Light"/>
          <w:sz w:val="20"/>
          <w:szCs w:val="20"/>
        </w:rPr>
        <w:t xml:space="preserve"> …</w:t>
      </w:r>
      <w:r>
        <w:rPr>
          <w:rFonts w:ascii="Calibri Light" w:hAnsi="Calibri Light" w:cs="Calibri Light"/>
          <w:sz w:val="20"/>
          <w:szCs w:val="20"/>
        </w:rPr>
        <w:t xml:space="preserve">……………………………………………………………………...……………...……….……… </w:t>
      </w:r>
    </w:p>
    <w:p w14:paraId="6AF73178" w14:textId="77777777" w:rsidR="00CC24C0" w:rsidRDefault="00CC24C0" w:rsidP="00687802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before="240" w:line="36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Jednocześnie oświadczam co następuje: </w:t>
      </w:r>
    </w:p>
    <w:p w14:paraId="715B30A4" w14:textId="5DED0D97" w:rsidR="00712291" w:rsidRPr="00CC24C0" w:rsidRDefault="00712291" w:rsidP="00AA00A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0" w:line="360" w:lineRule="auto"/>
        <w:ind w:left="85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>Oferowan</w:t>
      </w:r>
      <w:r w:rsidR="00DF7F9D"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>a</w:t>
      </w: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cen</w:t>
      </w:r>
      <w:r w:rsidR="00421EF2">
        <w:rPr>
          <w:rFonts w:ascii="Calibri Light" w:eastAsia="Times New Roman" w:hAnsi="Calibri Light" w:cs="Calibri Light"/>
          <w:sz w:val="20"/>
          <w:szCs w:val="20"/>
          <w:lang w:eastAsia="ar-SA"/>
        </w:rPr>
        <w:t>a</w:t>
      </w:r>
      <w:r w:rsidR="00F21899"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zawiera wszystkie koszty niezbędne do zrealizowania zamówienia </w:t>
      </w:r>
      <w:r w:rsidR="00A323BF"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w zakresie </w:t>
      </w: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>wynikając</w:t>
      </w:r>
      <w:r w:rsidR="00A323BF"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>ym</w:t>
      </w: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z</w:t>
      </w:r>
      <w:r w:rsidR="00B4432D"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> </w:t>
      </w: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>Zaproszenia</w:t>
      </w:r>
      <w:r w:rsidR="00223CD0"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do złożenia oferty</w:t>
      </w: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.   </w:t>
      </w:r>
    </w:p>
    <w:p w14:paraId="0AB26241" w14:textId="2EDDD807" w:rsidR="00CC24C0" w:rsidRPr="00C02751" w:rsidRDefault="00CC24C0" w:rsidP="00AA00A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0" w:line="360" w:lineRule="auto"/>
        <w:ind w:left="85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Okres realizacji </w:t>
      </w:r>
      <w:r w:rsidRPr="00C02751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zamówienia: </w:t>
      </w:r>
      <w:r w:rsidR="00421EF2" w:rsidRPr="00C02751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do </w:t>
      </w:r>
      <w:r w:rsidR="00567F3B" w:rsidRPr="00C02751">
        <w:rPr>
          <w:rFonts w:ascii="Calibri Light" w:eastAsia="Times New Roman" w:hAnsi="Calibri Light" w:cs="Calibri Light"/>
          <w:sz w:val="20"/>
          <w:szCs w:val="20"/>
          <w:lang w:eastAsia="ar-SA"/>
        </w:rPr>
        <w:t>90</w:t>
      </w:r>
      <w:r w:rsidR="00421EF2" w:rsidRPr="00C02751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dni od daty podpisania umowy. </w:t>
      </w:r>
    </w:p>
    <w:p w14:paraId="68228A83" w14:textId="058519F2" w:rsidR="00712291" w:rsidRPr="00CC24C0" w:rsidRDefault="00712291" w:rsidP="00AA00A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0" w:line="360" w:lineRule="auto"/>
        <w:ind w:left="85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Oświadczam, że uważam się za związanego ofertą przez okres 30 dni.</w:t>
      </w:r>
    </w:p>
    <w:p w14:paraId="1028C13F" w14:textId="77777777" w:rsidR="00712291" w:rsidRPr="00CC24C0" w:rsidRDefault="00712291" w:rsidP="00AA00A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0" w:line="360" w:lineRule="auto"/>
        <w:ind w:left="85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Oświadczam, że zapoznałem się z warunkami realizacji zamówienia określonymi w Zaproszeniu i nie wnoszę do nich żadnych zastrzeżeń oraz uzyskałem wszelkie niezbędne informacje do przygotowania oferty.</w:t>
      </w:r>
    </w:p>
    <w:p w14:paraId="068A58D2" w14:textId="77777777" w:rsidR="00712291" w:rsidRPr="00CC24C0" w:rsidRDefault="00712291" w:rsidP="00AA00A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0" w:line="360" w:lineRule="auto"/>
        <w:ind w:left="85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>Oświadczam, że załączony do Zaproszenia wzór umowy został przeze mnie zaakceptowany bez zastrzeżeń i zobowiązuję się w przypadku wyboru mojej oferty do zawarcia umowy w miejscu i terminie wyznaczonym przez Zamawiającego.</w:t>
      </w:r>
    </w:p>
    <w:p w14:paraId="7FB9BE59" w14:textId="77777777" w:rsidR="00AA00A2" w:rsidRDefault="00712291" w:rsidP="00AA00A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0" w:line="360" w:lineRule="auto"/>
        <w:ind w:left="85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Oświadczam, że akceptuję warunki płatności określone w Zaproszeniu i projekcie umowy, tj. płatność przelewem terminie do </w:t>
      </w:r>
      <w:r w:rsid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21 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dni od dnia wpływu faktury do Zamawiającego. </w:t>
      </w:r>
    </w:p>
    <w:p w14:paraId="49AEA364" w14:textId="172C6E0C" w:rsidR="00AA00A2" w:rsidRDefault="00AA00A2" w:rsidP="00AA00A2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AA00A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celu wykazania się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spełnianiem warunków udziału w postępowaniu </w:t>
      </w:r>
      <w:r w:rsidRPr="00AA00A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(zgodnie z </w:t>
      </w:r>
      <w:r w:rsidR="00567F3B" w:rsidRPr="00AA00A2">
        <w:rPr>
          <w:rFonts w:ascii="Calibri Light" w:eastAsia="Times New Roman" w:hAnsi="Calibri Light" w:cs="Calibri Light"/>
          <w:sz w:val="20"/>
          <w:szCs w:val="20"/>
          <w:lang w:eastAsia="pl-PL"/>
        </w:rPr>
        <w:t>pkt</w:t>
      </w:r>
      <w:r w:rsidR="00567F3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567F3B" w:rsidRPr="00AA00A2">
        <w:rPr>
          <w:rFonts w:ascii="Calibri Light" w:eastAsia="Times New Roman" w:hAnsi="Calibri Light" w:cs="Calibri Light"/>
          <w:sz w:val="20"/>
          <w:szCs w:val="20"/>
          <w:lang w:eastAsia="pl-PL"/>
        </w:rPr>
        <w:t>2</w:t>
      </w:r>
      <w:r w:rsidRPr="00AA00A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zapytania ofertowego</w:t>
      </w:r>
      <w:r w:rsidRPr="00AA00A2">
        <w:rPr>
          <w:rFonts w:ascii="Calibri Light" w:eastAsia="Times New Roman" w:hAnsi="Calibri Light" w:cs="Calibri Light"/>
          <w:sz w:val="20"/>
          <w:szCs w:val="20"/>
          <w:lang w:eastAsia="pl-PL"/>
        </w:rPr>
        <w:t>) przedstawiam: </w:t>
      </w:r>
    </w:p>
    <w:p w14:paraId="2F2137B5" w14:textId="2489DE89" w:rsidR="00AA00A2" w:rsidRPr="00AA00A2" w:rsidRDefault="00AA00A2" w:rsidP="00AA00A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AA00A2">
        <w:rPr>
          <w:rFonts w:ascii="Calibri Light" w:eastAsia="Times New Roman" w:hAnsi="Calibri Light" w:cs="Calibri Light"/>
          <w:sz w:val="20"/>
          <w:szCs w:val="20"/>
          <w:lang w:eastAsia="pl-PL"/>
        </w:rPr>
        <w:t>wykaz osób odpowiedzialnych za realizację przedmiotu zamówienia (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rzeczoznawcy majątkowi): </w:t>
      </w: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5025"/>
        <w:gridCol w:w="3885"/>
      </w:tblGrid>
      <w:tr w:rsidR="00AA00A2" w:rsidRPr="00AA00A2" w14:paraId="0F83E981" w14:textId="77777777" w:rsidTr="00AA00A2">
        <w:trPr>
          <w:trHeight w:val="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62EB4E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E9CCED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Imię i nazwisko</w:t>
            </w: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6785C7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Kwalifikacje zawodowe</w:t>
            </w: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br/>
            </w:r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(podać nazwę i nr uprawnień)</w:t>
            </w: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  <w:tr w:rsidR="00AA00A2" w:rsidRPr="00AA00A2" w14:paraId="02923AC8" w14:textId="77777777" w:rsidTr="00AA00A2">
        <w:trPr>
          <w:trHeight w:val="31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A1B4E8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A60738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6FA824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  <w:tr w:rsidR="00AA00A2" w:rsidRPr="00AA00A2" w14:paraId="40D2F013" w14:textId="77777777" w:rsidTr="00AA00A2">
        <w:trPr>
          <w:trHeight w:val="31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E5CBFE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CFB81B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D68C59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</w:tbl>
    <w:p w14:paraId="5C31603F" w14:textId="789DF469" w:rsidR="00AA00A2" w:rsidRPr="00CC24C0" w:rsidRDefault="00AA00A2" w:rsidP="00AA00A2">
      <w:pPr>
        <w:pStyle w:val="Akapitzlist"/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E8C0DD3" w14:textId="77777777" w:rsidR="00421EF2" w:rsidRPr="00B828D7" w:rsidRDefault="00421EF2" w:rsidP="00421EF2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828D7">
        <w:rPr>
          <w:rFonts w:ascii="Calibri Light" w:eastAsia="Times New Roman" w:hAnsi="Calibri Light" w:cs="Calibri Light"/>
          <w:sz w:val="20"/>
          <w:szCs w:val="20"/>
          <w:lang w:eastAsia="pl-PL"/>
        </w:rPr>
        <w:t>Oświadczam, że nie podlegam wykluczeniu z postępowania na podstawie art. 7 ust. 1 ustawy z dnia 13 kwietnia 2022 r. o szczególnych rozwiązaniach w zakresie przeciwdziałania wspieraniu agresji na Ukrainę oraz służących ochronie bezpieczeństwa narodowego (Dz. U. z 2022 r. poz. 835 z </w:t>
      </w:r>
      <w:proofErr w:type="spellStart"/>
      <w:r w:rsidRPr="00B828D7">
        <w:rPr>
          <w:rFonts w:ascii="Calibri Light" w:eastAsia="Times New Roman" w:hAnsi="Calibri Light" w:cs="Calibri Light"/>
          <w:sz w:val="20"/>
          <w:szCs w:val="20"/>
          <w:lang w:eastAsia="pl-PL"/>
        </w:rPr>
        <w:t>późn</w:t>
      </w:r>
      <w:proofErr w:type="spellEnd"/>
      <w:r w:rsidRPr="00B828D7">
        <w:rPr>
          <w:rFonts w:ascii="Calibri Light" w:eastAsia="Times New Roman" w:hAnsi="Calibri Light" w:cs="Calibri Light"/>
          <w:sz w:val="20"/>
          <w:szCs w:val="20"/>
          <w:lang w:eastAsia="pl-PL"/>
        </w:rPr>
        <w:t>. zm.).</w:t>
      </w:r>
      <w:r w:rsidRPr="00B828D7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1"/>
      </w:r>
    </w:p>
    <w:p w14:paraId="741DFFAB" w14:textId="32D76494" w:rsidR="004267DA" w:rsidRDefault="004267DA" w:rsidP="00223CD0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ar-SA"/>
        </w:rPr>
      </w:pPr>
    </w:p>
    <w:p w14:paraId="0C3A4A26" w14:textId="77777777" w:rsidR="00567F3B" w:rsidRDefault="00567F3B" w:rsidP="00223CD0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ar-SA"/>
        </w:rPr>
      </w:pPr>
    </w:p>
    <w:p w14:paraId="09A0919E" w14:textId="3F987E8E" w:rsidR="00CC24C0" w:rsidRDefault="00CC24C0" w:rsidP="00687802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ar-SA"/>
        </w:rPr>
        <w:t>Załączniki do oferty:</w:t>
      </w:r>
    </w:p>
    <w:p w14:paraId="6D31E8D9" w14:textId="77777777" w:rsidR="00421EF2" w:rsidRDefault="00421EF2" w:rsidP="00421EF2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18"/>
          <w:szCs w:val="18"/>
          <w:lang w:eastAsia="ar-SA"/>
        </w:rPr>
      </w:pPr>
      <w:r>
        <w:rPr>
          <w:rFonts w:ascii="Calibri Light" w:eastAsia="Times New Roman" w:hAnsi="Calibri Light" w:cs="Calibri Light"/>
          <w:sz w:val="18"/>
          <w:szCs w:val="18"/>
          <w:lang w:eastAsia="ar-SA"/>
        </w:rPr>
        <w:t>………………………………………………………………………………………</w:t>
      </w:r>
    </w:p>
    <w:p w14:paraId="6590C943" w14:textId="77777777" w:rsidR="00421EF2" w:rsidRDefault="00421EF2" w:rsidP="00421EF2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18"/>
          <w:szCs w:val="18"/>
          <w:lang w:eastAsia="ar-SA"/>
        </w:rPr>
      </w:pPr>
    </w:p>
    <w:p w14:paraId="72ED7444" w14:textId="77777777" w:rsidR="00421EF2" w:rsidRDefault="00421EF2" w:rsidP="00421EF2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18"/>
          <w:szCs w:val="18"/>
          <w:lang w:eastAsia="ar-SA"/>
        </w:rPr>
      </w:pPr>
    </w:p>
    <w:p w14:paraId="7B48D498" w14:textId="7B24CA0D" w:rsidR="00421EF2" w:rsidRDefault="00421EF2" w:rsidP="00421EF2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18"/>
          <w:szCs w:val="18"/>
          <w:lang w:eastAsia="ar-SA"/>
        </w:rPr>
      </w:pPr>
    </w:p>
    <w:p w14:paraId="4D683C20" w14:textId="77777777" w:rsidR="00567F3B" w:rsidRDefault="00567F3B" w:rsidP="00421EF2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18"/>
          <w:szCs w:val="18"/>
          <w:lang w:eastAsia="ar-SA"/>
        </w:rPr>
      </w:pPr>
    </w:p>
    <w:p w14:paraId="7EAF3D00" w14:textId="1A92580E" w:rsidR="00DD6D6D" w:rsidRPr="00EA18DC" w:rsidRDefault="00687802" w:rsidP="00421EF2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18"/>
          <w:szCs w:val="18"/>
          <w:lang w:eastAsia="ar-SA"/>
        </w:rPr>
      </w:pPr>
      <w:r>
        <w:rPr>
          <w:rFonts w:ascii="Calibri Light" w:eastAsia="Times New Roman" w:hAnsi="Calibri Light" w:cs="Calibri Light"/>
          <w:sz w:val="18"/>
          <w:szCs w:val="18"/>
          <w:lang w:eastAsia="ar-SA"/>
        </w:rPr>
        <w:br/>
      </w:r>
    </w:p>
    <w:tbl>
      <w:tblPr>
        <w:tblW w:w="9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1"/>
        <w:gridCol w:w="4713"/>
      </w:tblGrid>
      <w:tr w:rsidR="00EA18DC" w:rsidRPr="00EA18DC" w14:paraId="5B61C424" w14:textId="77777777" w:rsidTr="00687802">
        <w:trPr>
          <w:trHeight w:val="259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43318" w14:textId="77777777" w:rsidR="00205CD5" w:rsidRPr="00EA18DC" w:rsidRDefault="00205CD5" w:rsidP="00205C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pl-PL"/>
              </w:rPr>
            </w:pPr>
            <w:r w:rsidRPr="00EA18DC"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pl-PL"/>
              </w:rPr>
              <w:t>……………………........................................................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8F091" w14:textId="77777777" w:rsidR="00205CD5" w:rsidRPr="00EA18DC" w:rsidRDefault="00205CD5" w:rsidP="00205C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pl-PL"/>
              </w:rPr>
            </w:pPr>
            <w:r w:rsidRPr="00EA18DC"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pl-PL"/>
              </w:rPr>
              <w:t xml:space="preserve"> .................................................................................................... </w:t>
            </w:r>
          </w:p>
        </w:tc>
      </w:tr>
      <w:tr w:rsidR="00EA18DC" w:rsidRPr="00EA18DC" w14:paraId="18EBA12B" w14:textId="77777777" w:rsidTr="00687802">
        <w:trPr>
          <w:trHeight w:val="259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E6E45" w14:textId="77777777" w:rsidR="00205CD5" w:rsidRPr="00EA18DC" w:rsidRDefault="00205CD5" w:rsidP="00205C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</w:pPr>
            <w:r w:rsidRPr="00EA18DC"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  <w:t>miejscowość, data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93B10" w14:textId="77777777" w:rsidR="00205CD5" w:rsidRPr="00EA18DC" w:rsidRDefault="00205CD5" w:rsidP="00205C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</w:pPr>
            <w:r w:rsidRPr="00EA18DC"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  <w:t xml:space="preserve"> pieczęć i podpisy osób uprawnionych do zaciągania zobowiązań w imieniu wykonawcy  </w:t>
            </w:r>
          </w:p>
        </w:tc>
      </w:tr>
      <w:tr w:rsidR="00EA18DC" w:rsidRPr="00EA18DC" w14:paraId="6936B85D" w14:textId="77777777" w:rsidTr="00687802">
        <w:trPr>
          <w:trHeight w:val="259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2A59F" w14:textId="5F0A4A35" w:rsidR="00205CD5" w:rsidRPr="00EA18DC" w:rsidRDefault="00205CD5" w:rsidP="00205CD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51B89" w14:textId="77777777" w:rsidR="00205CD5" w:rsidRDefault="00205CD5" w:rsidP="00205C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</w:pPr>
            <w:r w:rsidRPr="00EA18DC"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  <w:t xml:space="preserve"> (wskazanyc</w:t>
            </w:r>
            <w:r w:rsidR="006D36CA"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  <w:t xml:space="preserve">h w dokumencie uprawniającym </w:t>
            </w:r>
            <w:r w:rsidRPr="00EA18DC"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  <w:t>do występowania w obrocie prawny</w:t>
            </w:r>
            <w:r w:rsidR="006D36CA"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  <w:t>m</w:t>
            </w:r>
            <w:r w:rsidRPr="00EA18DC"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  <w:t xml:space="preserve">) </w:t>
            </w:r>
          </w:p>
          <w:p w14:paraId="05FADB40" w14:textId="77777777" w:rsidR="00CC24C0" w:rsidRDefault="00CC24C0" w:rsidP="00205C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</w:pPr>
          </w:p>
          <w:p w14:paraId="6EE884AC" w14:textId="158E0FA5" w:rsidR="00CC24C0" w:rsidRPr="00EA18DC" w:rsidRDefault="00CC24C0" w:rsidP="00205C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</w:pPr>
          </w:p>
        </w:tc>
      </w:tr>
    </w:tbl>
    <w:p w14:paraId="734BA79E" w14:textId="77777777" w:rsidR="00EA18DC" w:rsidRPr="00EA18DC" w:rsidRDefault="00EA18DC" w:rsidP="00687802">
      <w:pPr>
        <w:spacing w:line="240" w:lineRule="auto"/>
        <w:rPr>
          <w:rFonts w:ascii="Calibri Light" w:eastAsia="Arial Black" w:hAnsi="Calibri Light" w:cs="Calibri Light"/>
          <w:u w:val="single"/>
        </w:rPr>
      </w:pPr>
    </w:p>
    <w:sectPr w:rsidR="00EA18DC" w:rsidRPr="00EA18DC" w:rsidSect="00386F58">
      <w:headerReference w:type="default" r:id="rId8"/>
      <w:footerReference w:type="default" r:id="rId9"/>
      <w:pgSz w:w="11906" w:h="16838"/>
      <w:pgMar w:top="426" w:right="1274" w:bottom="709" w:left="1417" w:header="425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9F20" w14:textId="77777777" w:rsidR="00FF55B8" w:rsidRDefault="00FF55B8" w:rsidP="00D770B2">
      <w:pPr>
        <w:spacing w:after="0" w:line="240" w:lineRule="auto"/>
      </w:pPr>
      <w:r>
        <w:separator/>
      </w:r>
    </w:p>
  </w:endnote>
  <w:endnote w:type="continuationSeparator" w:id="0">
    <w:p w14:paraId="09FDC916" w14:textId="77777777" w:rsidR="00FF55B8" w:rsidRDefault="00FF55B8" w:rsidP="00D7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F040" w14:textId="77777777" w:rsidR="00FF55B8" w:rsidRPr="00D278DF" w:rsidRDefault="00FF55B8" w:rsidP="00EA18DC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tbl>
    <w:tblPr>
      <w:tblStyle w:val="Jasnecieniowanieakcent4"/>
      <w:tblW w:w="9356" w:type="dxa"/>
      <w:tblBorders>
        <w:top w:val="single" w:sz="4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293"/>
      <w:gridCol w:w="3294"/>
      <w:gridCol w:w="2769"/>
    </w:tblGrid>
    <w:tr w:rsidR="00FF55B8" w:rsidRPr="000A6BDB" w14:paraId="7057BF21" w14:textId="77777777" w:rsidTr="002C7D1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0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93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417BA356" w14:textId="77777777" w:rsidR="00FF55B8" w:rsidRPr="00D278DF" w:rsidRDefault="00FF55B8" w:rsidP="00EA18DC">
          <w:pPr>
            <w:pStyle w:val="Stopka"/>
            <w:spacing w:line="276" w:lineRule="auto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3294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3F35FD26" w14:textId="77777777" w:rsidR="00FF55B8" w:rsidRPr="00D278DF" w:rsidRDefault="00FF55B8" w:rsidP="00EA18DC">
          <w:pPr>
            <w:pStyle w:val="Stopka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2769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153D6BA8" w14:textId="77777777" w:rsidR="00FF55B8" w:rsidRPr="00D278DF" w:rsidRDefault="00FF55B8" w:rsidP="00EA18DC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</w:rPr>
          </w:pPr>
          <w:r w:rsidRPr="00D278DF">
            <w:rPr>
              <w:rFonts w:ascii="Calibri" w:hAnsi="Calibri" w:cs="Calibri"/>
              <w:b w:val="0"/>
              <w:sz w:val="10"/>
              <w:szCs w:val="12"/>
            </w:rPr>
            <w:t xml:space="preserve">Strona </w:t>
          </w:r>
          <w:r w:rsidR="00CC34FF" w:rsidRPr="00D278DF">
            <w:rPr>
              <w:rFonts w:ascii="Calibri" w:hAnsi="Calibri" w:cs="Calibri"/>
              <w:sz w:val="10"/>
              <w:szCs w:val="12"/>
            </w:rPr>
            <w:fldChar w:fldCharType="begin"/>
          </w:r>
          <w:r w:rsidRPr="00D278DF">
            <w:rPr>
              <w:rFonts w:ascii="Calibri" w:hAnsi="Calibri" w:cs="Calibri"/>
              <w:b w:val="0"/>
              <w:sz w:val="10"/>
              <w:szCs w:val="12"/>
            </w:rPr>
            <w:instrText>PAGE</w:instrText>
          </w:r>
          <w:r w:rsidR="00CC34FF" w:rsidRPr="00D278DF">
            <w:rPr>
              <w:rFonts w:ascii="Calibri" w:hAnsi="Calibri" w:cs="Calibri"/>
              <w:sz w:val="10"/>
              <w:szCs w:val="12"/>
            </w:rPr>
            <w:fldChar w:fldCharType="separate"/>
          </w:r>
          <w:r w:rsidR="00DD541F">
            <w:rPr>
              <w:rFonts w:ascii="Calibri" w:hAnsi="Calibri" w:cs="Calibri"/>
              <w:b w:val="0"/>
              <w:noProof/>
              <w:sz w:val="10"/>
              <w:szCs w:val="12"/>
            </w:rPr>
            <w:t>1</w:t>
          </w:r>
          <w:r w:rsidR="00CC34FF" w:rsidRPr="00D278DF">
            <w:rPr>
              <w:rFonts w:ascii="Calibri" w:hAnsi="Calibri" w:cs="Calibri"/>
              <w:sz w:val="10"/>
              <w:szCs w:val="12"/>
            </w:rPr>
            <w:fldChar w:fldCharType="end"/>
          </w:r>
        </w:p>
      </w:tc>
    </w:tr>
  </w:tbl>
  <w:p w14:paraId="714C508B" w14:textId="77777777" w:rsidR="00FF55B8" w:rsidRPr="00EA18DC" w:rsidRDefault="00FF55B8" w:rsidP="00EA1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3E74" w14:textId="77777777" w:rsidR="00FF55B8" w:rsidRDefault="00FF55B8" w:rsidP="00D770B2">
      <w:pPr>
        <w:spacing w:after="0" w:line="240" w:lineRule="auto"/>
      </w:pPr>
      <w:r>
        <w:separator/>
      </w:r>
    </w:p>
  </w:footnote>
  <w:footnote w:type="continuationSeparator" w:id="0">
    <w:p w14:paraId="6BAB33AF" w14:textId="77777777" w:rsidR="00FF55B8" w:rsidRDefault="00FF55B8" w:rsidP="00D770B2">
      <w:pPr>
        <w:spacing w:after="0" w:line="240" w:lineRule="auto"/>
      </w:pPr>
      <w:r>
        <w:continuationSeparator/>
      </w:r>
    </w:p>
  </w:footnote>
  <w:footnote w:id="1">
    <w:p w14:paraId="0DFB50F7" w14:textId="77777777" w:rsidR="00421EF2" w:rsidRDefault="00421EF2" w:rsidP="00421EF2">
      <w:pPr>
        <w:spacing w:after="0"/>
        <w:jc w:val="both"/>
        <w:rPr>
          <w:rFonts w:ascii="Calibri Light" w:hAnsi="Calibri Light" w:cs="Calibri Light"/>
          <w:i/>
          <w:iCs/>
          <w:sz w:val="14"/>
          <w:szCs w:val="14"/>
        </w:rPr>
      </w:pPr>
      <w:r>
        <w:rPr>
          <w:rStyle w:val="Odwoanieprzypisudolnego"/>
          <w:rFonts w:ascii="Calibri Light" w:hAnsi="Calibri Light" w:cs="Calibri Light"/>
          <w:i/>
          <w:iCs/>
          <w:sz w:val="14"/>
          <w:szCs w:val="14"/>
        </w:rPr>
        <w:footnoteRef/>
      </w:r>
      <w:r>
        <w:rPr>
          <w:rFonts w:ascii="Calibri Light" w:hAnsi="Calibri Light" w:cs="Calibri Light"/>
          <w:i/>
          <w:iCs/>
          <w:sz w:val="14"/>
          <w:szCs w:val="14"/>
        </w:rPr>
        <w:t xml:space="preserve"> Na podstawie art. 7 ust. 1 ustawy z dnia 13 kwietnia 2022 r. o szczególnych rozwiązaniach w zakresie przeciwdziałania wspieraniu agresji na Ukrainę oraz służących ochronie bezpieczeństwa narodowego (Dz. U. z 2022 r. poz. 835 z </w:t>
      </w:r>
      <w:proofErr w:type="spellStart"/>
      <w:r>
        <w:rPr>
          <w:rFonts w:ascii="Calibri Light" w:hAnsi="Calibri Light" w:cs="Calibri Light"/>
          <w:i/>
          <w:iCs/>
          <w:sz w:val="14"/>
          <w:szCs w:val="14"/>
        </w:rPr>
        <w:t>późn</w:t>
      </w:r>
      <w:proofErr w:type="spellEnd"/>
      <w:r>
        <w:rPr>
          <w:rFonts w:ascii="Calibri Light" w:hAnsi="Calibri Light" w:cs="Calibri Light"/>
          <w:i/>
          <w:iCs/>
          <w:sz w:val="14"/>
          <w:szCs w:val="14"/>
        </w:rPr>
        <w:t xml:space="preserve">. zm.) z postępowania o udzielenie zamówienia publicznego wyklucza Z postępowania wyklucza się: </w:t>
      </w:r>
    </w:p>
    <w:p w14:paraId="7D5DCA33" w14:textId="77777777" w:rsidR="00421EF2" w:rsidRDefault="00421EF2" w:rsidP="00421EF2">
      <w:pPr>
        <w:spacing w:after="0"/>
        <w:jc w:val="both"/>
        <w:rPr>
          <w:rFonts w:ascii="Calibri Light" w:hAnsi="Calibri Light" w:cs="Calibri Light"/>
          <w:i/>
          <w:iCs/>
          <w:sz w:val="14"/>
          <w:szCs w:val="14"/>
        </w:rPr>
      </w:pPr>
      <w:r>
        <w:rPr>
          <w:rFonts w:ascii="Calibri Light" w:hAnsi="Calibri Light" w:cs="Calibri Light"/>
          <w:i/>
          <w:iCs/>
          <w:sz w:val="14"/>
          <w:szCs w:val="14"/>
        </w:rPr>
        <w:t xml:space="preserve">1) wykonawcę wymienionego w wykazach określonych w rozporządzeniu 765/2006 i rozporządzeniu 269/2014 albo wpisanego na listę na podstawie decyzji w sprawie wpisu na listę rozstrzygającej o zastosowaniu środka, o którym mowa w art. 1 pkt 3 w/w ustawy; </w:t>
      </w:r>
    </w:p>
    <w:p w14:paraId="122308C1" w14:textId="77777777" w:rsidR="00421EF2" w:rsidRDefault="00421EF2" w:rsidP="00421EF2">
      <w:pPr>
        <w:spacing w:after="0"/>
        <w:jc w:val="both"/>
        <w:rPr>
          <w:rFonts w:ascii="Calibri Light" w:hAnsi="Calibri Light" w:cs="Calibri Light"/>
          <w:i/>
          <w:iCs/>
          <w:sz w:val="14"/>
          <w:szCs w:val="14"/>
        </w:rPr>
      </w:pPr>
      <w:r>
        <w:rPr>
          <w:rFonts w:ascii="Calibri Light" w:hAnsi="Calibri Light" w:cs="Calibri Light"/>
          <w:i/>
          <w:iCs/>
          <w:sz w:val="14"/>
          <w:szCs w:val="14"/>
        </w:rPr>
        <w:t>2) wykonawcę, którego beneficjentem rzeczywistym w rozumieniu ustawy z dnia 1 marca 2018 r. o przeciwdziałaniu praniu pieniędzy oraz finansowaniu terroryzmu (</w:t>
      </w:r>
      <w:proofErr w:type="spellStart"/>
      <w:r>
        <w:rPr>
          <w:rFonts w:ascii="Calibri Light" w:hAnsi="Calibri Light" w:cs="Calibri Light"/>
          <w:i/>
          <w:iCs/>
          <w:sz w:val="14"/>
          <w:szCs w:val="14"/>
        </w:rPr>
        <w:t>t.j</w:t>
      </w:r>
      <w:proofErr w:type="spellEnd"/>
      <w:r>
        <w:rPr>
          <w:rFonts w:ascii="Calibri Light" w:hAnsi="Calibri Light" w:cs="Calibri Light"/>
          <w:i/>
          <w:iCs/>
          <w:sz w:val="14"/>
          <w:szCs w:val="14"/>
        </w:rPr>
        <w:t>. Dz. U. z 2022 r. poz. 593 z </w:t>
      </w:r>
      <w:proofErr w:type="spellStart"/>
      <w:r>
        <w:rPr>
          <w:rFonts w:ascii="Calibri Light" w:hAnsi="Calibri Light" w:cs="Calibri Light"/>
          <w:i/>
          <w:iCs/>
          <w:sz w:val="14"/>
          <w:szCs w:val="14"/>
        </w:rPr>
        <w:t>późn</w:t>
      </w:r>
      <w:proofErr w:type="spellEnd"/>
      <w:r>
        <w:rPr>
          <w:rFonts w:ascii="Calibri Light" w:hAnsi="Calibri Light" w:cs="Calibri Light"/>
          <w:i/>
          <w:iCs/>
          <w:sz w:val="14"/>
          <w:szCs w:val="14"/>
        </w:rPr>
        <w:t xml:space="preserve">. zm.) jest osoba wymieniona w wykazach określonych w rozporządzeniu 765/2006 i rozporządzeniu 269/2014 albo wpisana na listę lub będąca takim beneficjentem rzeczywistym od dnia 24 lutego 2022 r., o ile została wpisana na listę na podstawie decyzji w sprawie wpisu na listę rozstrzygającej o zastosowaniu środka, o którym mowa w art. 1 pkt 3 w/w ustawy; </w:t>
      </w:r>
    </w:p>
    <w:p w14:paraId="6513A243" w14:textId="77777777" w:rsidR="00421EF2" w:rsidRDefault="00421EF2" w:rsidP="00421EF2">
      <w:pPr>
        <w:jc w:val="both"/>
        <w:rPr>
          <w:rFonts w:ascii="Calibri Light" w:hAnsi="Calibri Light" w:cs="Calibri Light"/>
          <w:i/>
          <w:iCs/>
          <w:sz w:val="14"/>
          <w:szCs w:val="14"/>
        </w:rPr>
      </w:pPr>
      <w:r>
        <w:rPr>
          <w:rFonts w:ascii="Calibri Light" w:hAnsi="Calibri Light" w:cs="Calibri Light"/>
          <w:i/>
          <w:iCs/>
          <w:sz w:val="14"/>
          <w:szCs w:val="14"/>
        </w:rPr>
        <w:t>3) wykonawcę, którego jednostką dominującą w rozumieniu art. 3 ust. 1 pkt 37 ustawy z dnia 29 września 1994 r. o rachunkowości (</w:t>
      </w:r>
      <w:proofErr w:type="spellStart"/>
      <w:r>
        <w:rPr>
          <w:rFonts w:ascii="Calibri Light" w:hAnsi="Calibri Light" w:cs="Calibri Light"/>
          <w:i/>
          <w:iCs/>
          <w:sz w:val="14"/>
          <w:szCs w:val="14"/>
        </w:rPr>
        <w:t>t.j</w:t>
      </w:r>
      <w:proofErr w:type="spellEnd"/>
      <w:r>
        <w:rPr>
          <w:rFonts w:ascii="Calibri Light" w:hAnsi="Calibri Light" w:cs="Calibri Light"/>
          <w:i/>
          <w:iCs/>
          <w:sz w:val="14"/>
          <w:szCs w:val="14"/>
        </w:rPr>
        <w:t>. Dz. U. z 2021 r. poz. 217 z </w:t>
      </w:r>
      <w:proofErr w:type="spellStart"/>
      <w:r>
        <w:rPr>
          <w:rFonts w:ascii="Calibri Light" w:hAnsi="Calibri Light" w:cs="Calibri Light"/>
          <w:i/>
          <w:iCs/>
          <w:sz w:val="14"/>
          <w:szCs w:val="14"/>
        </w:rPr>
        <w:t>późn</w:t>
      </w:r>
      <w:proofErr w:type="spellEnd"/>
      <w:r>
        <w:rPr>
          <w:rFonts w:ascii="Calibri Light" w:hAnsi="Calibri Light" w:cs="Calibri Light"/>
          <w:i/>
          <w:iCs/>
          <w:sz w:val="14"/>
          <w:szCs w:val="14"/>
        </w:rPr>
        <w:t>. zm.) jest podmiot wymieniony w wykazach określonych w rozporządzeniu 765/2006 i rozporządzeniu 269/2014 albo wpisany na listę lub będący taką jednostką dominującą od dnia 24 lutego 2022 r., o ile został wpisany na listę na podstawie decyzji w sprawie wpisu na listę rozstrzygającej o zastosowaniu środka, o którym mowa w art. 1 pkt 3 w/w ustawy</w:t>
      </w:r>
    </w:p>
    <w:p w14:paraId="3D44CF7D" w14:textId="77777777" w:rsidR="00421EF2" w:rsidRDefault="00421EF2" w:rsidP="00421EF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24" w:type="pct"/>
      <w:tblInd w:w="-284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53"/>
      <w:gridCol w:w="6891"/>
    </w:tblGrid>
    <w:tr w:rsidR="00421EF2" w14:paraId="713CA7A1" w14:textId="77777777" w:rsidTr="003806F4">
      <w:trPr>
        <w:trHeight w:val="217"/>
      </w:trPr>
      <w:tc>
        <w:tcPr>
          <w:tcW w:w="2552" w:type="dxa"/>
          <w:tcBorders>
            <w:bottom w:val="single" w:sz="4" w:space="0" w:color="000000"/>
          </w:tcBorders>
          <w:shd w:val="clear" w:color="auto" w:fill="FFFFFF"/>
          <w:vAlign w:val="bottom"/>
        </w:tcPr>
        <w:p w14:paraId="3B13BB49" w14:textId="33375A48" w:rsidR="00421EF2" w:rsidRDefault="00567F3B" w:rsidP="00421EF2">
          <w:pPr>
            <w:widowControl w:val="0"/>
            <w:tabs>
              <w:tab w:val="center" w:pos="4536"/>
              <w:tab w:val="right" w:pos="9072"/>
            </w:tabs>
            <w:spacing w:after="0"/>
            <w:jc w:val="center"/>
            <w:rPr>
              <w:rFonts w:ascii="Calibri Light" w:eastAsia="Calibri" w:hAnsi="Calibri Light" w:cs="Calibri"/>
              <w:bCs/>
              <w:sz w:val="12"/>
              <w:szCs w:val="14"/>
              <w:lang w:eastAsia="en-GB"/>
            </w:rPr>
          </w:pPr>
          <w:bookmarkStart w:id="1" w:name="_Hlk97540821"/>
          <w:bookmarkStart w:id="2" w:name="_Hlk97540822"/>
          <w:bookmarkStart w:id="3" w:name="_Hlk97540830"/>
          <w:bookmarkStart w:id="4" w:name="_Hlk97540831"/>
          <w:bookmarkStart w:id="5" w:name="_Hlk97540858"/>
          <w:bookmarkStart w:id="6" w:name="_Hlk97540859"/>
          <w:bookmarkStart w:id="7" w:name="_Hlk97540864"/>
          <w:bookmarkStart w:id="8" w:name="_Hlk97540865"/>
          <w:bookmarkStart w:id="9" w:name="_Hlk97540874"/>
          <w:bookmarkStart w:id="10" w:name="_Hlk97540875"/>
          <w:bookmarkStart w:id="11" w:name="_Hlk97540879"/>
          <w:bookmarkStart w:id="12" w:name="_Hlk97540880"/>
          <w:bookmarkStart w:id="13" w:name="_Hlk97540890"/>
          <w:bookmarkStart w:id="14" w:name="_Hlk97540891"/>
          <w:bookmarkStart w:id="15" w:name="_Hlk97541079"/>
          <w:bookmarkStart w:id="16" w:name="_Hlk97541080"/>
          <w:bookmarkStart w:id="17" w:name="_Hlk97733633"/>
          <w:bookmarkStart w:id="18" w:name="_Hlk97733634"/>
          <w:bookmarkStart w:id="19" w:name="_Hlk97733635"/>
          <w:bookmarkStart w:id="20" w:name="_Hlk97733636"/>
          <w:r>
            <w:rPr>
              <w:rFonts w:ascii="Calibri Light" w:eastAsia="Calibri" w:hAnsi="Calibri Light" w:cs="Calibri"/>
              <w:bCs/>
              <w:sz w:val="12"/>
              <w:szCs w:val="14"/>
              <w:lang w:eastAsia="en-GB"/>
            </w:rPr>
            <w:t>Nr zamówienia: PZD-ZAM.261.4.2023.SC</w:t>
          </w:r>
        </w:p>
      </w:tc>
      <w:tc>
        <w:tcPr>
          <w:tcW w:w="6890" w:type="dxa"/>
          <w:tcBorders>
            <w:bottom w:val="single" w:sz="4" w:space="0" w:color="000000"/>
          </w:tcBorders>
          <w:shd w:val="clear" w:color="auto" w:fill="FFFFFF"/>
          <w:vAlign w:val="bottom"/>
        </w:tcPr>
        <w:p w14:paraId="7F04ABB8" w14:textId="77777777" w:rsidR="00421EF2" w:rsidRDefault="00421EF2" w:rsidP="00421EF2">
          <w:pPr>
            <w:widowControl w:val="0"/>
            <w:spacing w:after="0"/>
            <w:rPr>
              <w:rFonts w:ascii="Calibri Light" w:eastAsia="Calibri" w:hAnsi="Calibri Light" w:cs="Calibri"/>
              <w:bCs/>
              <w:sz w:val="12"/>
              <w:szCs w:val="16"/>
              <w:lang w:eastAsia="pl-PL"/>
            </w:rPr>
          </w:pPr>
          <w:r>
            <w:rPr>
              <w:rFonts w:ascii="Calibri Light" w:eastAsia="Calibri" w:hAnsi="Calibri Light" w:cs="Calibri"/>
              <w:bCs/>
              <w:sz w:val="12"/>
              <w:szCs w:val="14"/>
              <w:lang w:eastAsia="en-GB"/>
            </w:rPr>
            <w:t>|</w:t>
          </w:r>
          <w:r>
            <w:rPr>
              <w:rFonts w:ascii="Calibri Light" w:eastAsia="Calibri" w:hAnsi="Calibri Light" w:cs="Calibri"/>
              <w:bCs/>
              <w:sz w:val="12"/>
              <w:szCs w:val="16"/>
              <w:lang w:eastAsia="pl-PL"/>
            </w:rPr>
            <w:t xml:space="preserve"> </w:t>
          </w:r>
          <w:r w:rsidRPr="00E7046A">
            <w:rPr>
              <w:rFonts w:ascii="Calibri Light" w:eastAsia="Calibri" w:hAnsi="Calibri Light" w:cs="Calibri"/>
              <w:bCs/>
              <w:sz w:val="12"/>
              <w:szCs w:val="16"/>
              <w:lang w:eastAsia="pl-PL"/>
            </w:rPr>
            <w:t>Wykonanie opinii rzeczoznawcy majątkowego</w:t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tbl>
  <w:p w14:paraId="5C5EB2D1" w14:textId="77777777" w:rsidR="00FF55B8" w:rsidRPr="00421EF2" w:rsidRDefault="00FF55B8" w:rsidP="00421E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ascii="Arial Narrow" w:hAnsi="Arial Narrow"/>
        <w:b/>
        <w:sz w:val="20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160" w:hanging="180"/>
      </w:pPr>
      <w:rPr>
        <w:rFonts w:ascii="Arial Narrow" w:hAnsi="Arial Narrow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22322FD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Calibri Light"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bCs w:val="0"/>
        <w:sz w:val="18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/>
        <w:b w:val="0"/>
        <w:bCs w:val="0"/>
        <w:sz w:val="18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z w:val="20"/>
        <w:szCs w:val="20"/>
        <w:lang w:val="pl-PL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cs="Arial"/>
        <w:b/>
        <w:i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Symbol" w:cs="Symbol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ourier New" w:cs="Courier New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  <w:lang w:val="pl-PL"/>
      </w:rPr>
    </w:lvl>
  </w:abstractNum>
  <w:abstractNum w:abstractNumId="4" w15:restartNumberingAfterBreak="0">
    <w:nsid w:val="00000005"/>
    <w:multiLevelType w:val="multilevel"/>
    <w:tmpl w:val="B380B19A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bCs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C64E3AA8"/>
    <w:name w:val="WWNum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Calibri Light" w:hAnsi="Calibri Light" w:cs="Calibri Light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 w15:restartNumberingAfterBreak="0">
    <w:nsid w:val="00000008"/>
    <w:multiLevelType w:val="multilevel"/>
    <w:tmpl w:val="78F0170E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rFonts w:ascii="Calibri Light" w:hAnsi="Calibri Light" w:cs="Calibri Light" w:hint="default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0" w:hanging="360"/>
      </w:pPr>
      <w:rPr>
        <w:rFonts w:ascii="Arial Narrow" w:hAnsi="Arial Narrow" w:cs="Arial" w:hint="default"/>
        <w:b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0" w:hanging="180"/>
      </w:pPr>
    </w:lvl>
  </w:abstractNum>
  <w:abstractNum w:abstractNumId="7" w15:restartNumberingAfterBreak="0">
    <w:nsid w:val="00000009"/>
    <w:multiLevelType w:val="multilevel"/>
    <w:tmpl w:val="72464C2E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380" w:hanging="360"/>
      </w:pPr>
      <w:rPr>
        <w:rFonts w:ascii="Symbol" w:hAnsi="Symbol" w:cs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0D3B35B5"/>
    <w:multiLevelType w:val="multilevel"/>
    <w:tmpl w:val="4DE0E6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687A08"/>
    <w:multiLevelType w:val="multilevel"/>
    <w:tmpl w:val="BF468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90182E"/>
    <w:multiLevelType w:val="multilevel"/>
    <w:tmpl w:val="51D4AB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  <w:sz w:val="20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65276645"/>
    <w:multiLevelType w:val="multilevel"/>
    <w:tmpl w:val="51D4AB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  <w:sz w:val="20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75006109"/>
    <w:multiLevelType w:val="multilevel"/>
    <w:tmpl w:val="DFEE4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25D1D"/>
    <w:multiLevelType w:val="hybridMultilevel"/>
    <w:tmpl w:val="6994E520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4428842">
    <w:abstractNumId w:val="14"/>
  </w:num>
  <w:num w:numId="2" w16cid:durableId="2112964787">
    <w:abstractNumId w:val="9"/>
  </w:num>
  <w:num w:numId="3" w16cid:durableId="1971856529">
    <w:abstractNumId w:val="10"/>
  </w:num>
  <w:num w:numId="4" w16cid:durableId="905381700">
    <w:abstractNumId w:val="13"/>
  </w:num>
  <w:num w:numId="5" w16cid:durableId="15586644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547971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B2"/>
    <w:rsid w:val="00011885"/>
    <w:rsid w:val="00014772"/>
    <w:rsid w:val="000276D2"/>
    <w:rsid w:val="0003174F"/>
    <w:rsid w:val="00041BDF"/>
    <w:rsid w:val="00060657"/>
    <w:rsid w:val="00067025"/>
    <w:rsid w:val="00071A64"/>
    <w:rsid w:val="00075E06"/>
    <w:rsid w:val="0009373D"/>
    <w:rsid w:val="000A5687"/>
    <w:rsid w:val="000B0AC8"/>
    <w:rsid w:val="000C5DB8"/>
    <w:rsid w:val="000D3CE2"/>
    <w:rsid w:val="000D6993"/>
    <w:rsid w:val="000E4BBE"/>
    <w:rsid w:val="000F78B2"/>
    <w:rsid w:val="000F7CFE"/>
    <w:rsid w:val="00100EDE"/>
    <w:rsid w:val="00115E2C"/>
    <w:rsid w:val="001241C7"/>
    <w:rsid w:val="0014200F"/>
    <w:rsid w:val="00162AAF"/>
    <w:rsid w:val="001643D7"/>
    <w:rsid w:val="0017137E"/>
    <w:rsid w:val="00190A29"/>
    <w:rsid w:val="001A4740"/>
    <w:rsid w:val="001B0545"/>
    <w:rsid w:val="001B0E61"/>
    <w:rsid w:val="001B28C8"/>
    <w:rsid w:val="001B2EB4"/>
    <w:rsid w:val="001B32FC"/>
    <w:rsid w:val="001B7685"/>
    <w:rsid w:val="001C1A7C"/>
    <w:rsid w:val="001C6FDE"/>
    <w:rsid w:val="001D2BAF"/>
    <w:rsid w:val="001E492A"/>
    <w:rsid w:val="001E4BF9"/>
    <w:rsid w:val="001E4CE6"/>
    <w:rsid w:val="001F1FE9"/>
    <w:rsid w:val="001F2FC6"/>
    <w:rsid w:val="001F57C8"/>
    <w:rsid w:val="00205CD5"/>
    <w:rsid w:val="00223CD0"/>
    <w:rsid w:val="00233429"/>
    <w:rsid w:val="002538DA"/>
    <w:rsid w:val="00261B45"/>
    <w:rsid w:val="00277943"/>
    <w:rsid w:val="00283054"/>
    <w:rsid w:val="002900DC"/>
    <w:rsid w:val="00296073"/>
    <w:rsid w:val="002A6DAA"/>
    <w:rsid w:val="002C42C5"/>
    <w:rsid w:val="002C7D1E"/>
    <w:rsid w:val="002D3CDB"/>
    <w:rsid w:val="002D5F0A"/>
    <w:rsid w:val="002D65A4"/>
    <w:rsid w:val="002E14B9"/>
    <w:rsid w:val="002E4630"/>
    <w:rsid w:val="002E58E1"/>
    <w:rsid w:val="002F0CD5"/>
    <w:rsid w:val="002F2C36"/>
    <w:rsid w:val="00300654"/>
    <w:rsid w:val="003137E1"/>
    <w:rsid w:val="003210DC"/>
    <w:rsid w:val="003212E7"/>
    <w:rsid w:val="003237AB"/>
    <w:rsid w:val="00327142"/>
    <w:rsid w:val="003309E7"/>
    <w:rsid w:val="00335F54"/>
    <w:rsid w:val="00346CA4"/>
    <w:rsid w:val="0035528A"/>
    <w:rsid w:val="00376FC4"/>
    <w:rsid w:val="0038651D"/>
    <w:rsid w:val="00386F58"/>
    <w:rsid w:val="003B50D0"/>
    <w:rsid w:val="003C11A0"/>
    <w:rsid w:val="003C4E57"/>
    <w:rsid w:val="003C67AC"/>
    <w:rsid w:val="003D04A2"/>
    <w:rsid w:val="003D4B45"/>
    <w:rsid w:val="003D7E4A"/>
    <w:rsid w:val="003D7E78"/>
    <w:rsid w:val="003F12DD"/>
    <w:rsid w:val="0040077F"/>
    <w:rsid w:val="00414642"/>
    <w:rsid w:val="00415FAE"/>
    <w:rsid w:val="00421EF2"/>
    <w:rsid w:val="00423E2A"/>
    <w:rsid w:val="004267DA"/>
    <w:rsid w:val="00433969"/>
    <w:rsid w:val="004421EE"/>
    <w:rsid w:val="004467BC"/>
    <w:rsid w:val="0045095F"/>
    <w:rsid w:val="00454B31"/>
    <w:rsid w:val="004620ED"/>
    <w:rsid w:val="004629AD"/>
    <w:rsid w:val="0047183F"/>
    <w:rsid w:val="0048423F"/>
    <w:rsid w:val="004864F5"/>
    <w:rsid w:val="00492F8A"/>
    <w:rsid w:val="00494AD4"/>
    <w:rsid w:val="004B1705"/>
    <w:rsid w:val="004C251D"/>
    <w:rsid w:val="004C4337"/>
    <w:rsid w:val="004C6C09"/>
    <w:rsid w:val="004D168F"/>
    <w:rsid w:val="004D4E98"/>
    <w:rsid w:val="004E20BE"/>
    <w:rsid w:val="004E5D53"/>
    <w:rsid w:val="004F1D9A"/>
    <w:rsid w:val="004F2759"/>
    <w:rsid w:val="004F30F4"/>
    <w:rsid w:val="00513D0B"/>
    <w:rsid w:val="005141DE"/>
    <w:rsid w:val="00521D12"/>
    <w:rsid w:val="00522B05"/>
    <w:rsid w:val="00523F1B"/>
    <w:rsid w:val="005248CC"/>
    <w:rsid w:val="00537ECB"/>
    <w:rsid w:val="00555FEE"/>
    <w:rsid w:val="0055798C"/>
    <w:rsid w:val="005623E3"/>
    <w:rsid w:val="00563645"/>
    <w:rsid w:val="00567F3B"/>
    <w:rsid w:val="00577794"/>
    <w:rsid w:val="00582266"/>
    <w:rsid w:val="00582657"/>
    <w:rsid w:val="005875D1"/>
    <w:rsid w:val="00593F1B"/>
    <w:rsid w:val="00595B32"/>
    <w:rsid w:val="005A2012"/>
    <w:rsid w:val="005A683E"/>
    <w:rsid w:val="005B384A"/>
    <w:rsid w:val="005B68B5"/>
    <w:rsid w:val="005B6904"/>
    <w:rsid w:val="005C235A"/>
    <w:rsid w:val="005D2B72"/>
    <w:rsid w:val="005D2B73"/>
    <w:rsid w:val="005D2D43"/>
    <w:rsid w:val="006064CC"/>
    <w:rsid w:val="006071B0"/>
    <w:rsid w:val="0061458B"/>
    <w:rsid w:val="00623559"/>
    <w:rsid w:val="006411AA"/>
    <w:rsid w:val="00642FE8"/>
    <w:rsid w:val="00645753"/>
    <w:rsid w:val="00654B0C"/>
    <w:rsid w:val="006658FB"/>
    <w:rsid w:val="00674D09"/>
    <w:rsid w:val="00687802"/>
    <w:rsid w:val="00694299"/>
    <w:rsid w:val="006A13CF"/>
    <w:rsid w:val="006A207E"/>
    <w:rsid w:val="006A432A"/>
    <w:rsid w:val="006B212F"/>
    <w:rsid w:val="006C6AAE"/>
    <w:rsid w:val="006D36CA"/>
    <w:rsid w:val="006D6392"/>
    <w:rsid w:val="006E6FF3"/>
    <w:rsid w:val="006F44B7"/>
    <w:rsid w:val="006F7868"/>
    <w:rsid w:val="006F7E2D"/>
    <w:rsid w:val="00712291"/>
    <w:rsid w:val="00714073"/>
    <w:rsid w:val="00721196"/>
    <w:rsid w:val="007237BD"/>
    <w:rsid w:val="0073381C"/>
    <w:rsid w:val="007340D3"/>
    <w:rsid w:val="00735C03"/>
    <w:rsid w:val="00742DDD"/>
    <w:rsid w:val="00753507"/>
    <w:rsid w:val="0076628D"/>
    <w:rsid w:val="007800D2"/>
    <w:rsid w:val="00793487"/>
    <w:rsid w:val="007946EE"/>
    <w:rsid w:val="00794A46"/>
    <w:rsid w:val="007A603F"/>
    <w:rsid w:val="007B29D2"/>
    <w:rsid w:val="007B4111"/>
    <w:rsid w:val="007B5C22"/>
    <w:rsid w:val="007B71AF"/>
    <w:rsid w:val="007D040D"/>
    <w:rsid w:val="007D1046"/>
    <w:rsid w:val="007E2644"/>
    <w:rsid w:val="00803A5E"/>
    <w:rsid w:val="00804C7A"/>
    <w:rsid w:val="008055B5"/>
    <w:rsid w:val="00816BA7"/>
    <w:rsid w:val="00817DEE"/>
    <w:rsid w:val="00825916"/>
    <w:rsid w:val="0084452B"/>
    <w:rsid w:val="008528FD"/>
    <w:rsid w:val="00860E7D"/>
    <w:rsid w:val="0088155F"/>
    <w:rsid w:val="0089050A"/>
    <w:rsid w:val="008976CF"/>
    <w:rsid w:val="008A4732"/>
    <w:rsid w:val="008A7FEB"/>
    <w:rsid w:val="008B6755"/>
    <w:rsid w:val="008C0C76"/>
    <w:rsid w:val="008C46A2"/>
    <w:rsid w:val="008C4C89"/>
    <w:rsid w:val="008C692C"/>
    <w:rsid w:val="008D663F"/>
    <w:rsid w:val="008F0954"/>
    <w:rsid w:val="009034B5"/>
    <w:rsid w:val="00903B11"/>
    <w:rsid w:val="00903D84"/>
    <w:rsid w:val="00915F26"/>
    <w:rsid w:val="00917E3C"/>
    <w:rsid w:val="009275B6"/>
    <w:rsid w:val="009352BE"/>
    <w:rsid w:val="00940877"/>
    <w:rsid w:val="00943B39"/>
    <w:rsid w:val="00965F0E"/>
    <w:rsid w:val="00983FEC"/>
    <w:rsid w:val="009A018E"/>
    <w:rsid w:val="009B03FC"/>
    <w:rsid w:val="009B6245"/>
    <w:rsid w:val="009C2163"/>
    <w:rsid w:val="009C3CB4"/>
    <w:rsid w:val="009C7FE0"/>
    <w:rsid w:val="009D31D4"/>
    <w:rsid w:val="009E231E"/>
    <w:rsid w:val="009F5AB9"/>
    <w:rsid w:val="00A010BA"/>
    <w:rsid w:val="00A04A51"/>
    <w:rsid w:val="00A323BF"/>
    <w:rsid w:val="00A4385D"/>
    <w:rsid w:val="00A43A54"/>
    <w:rsid w:val="00A47C1F"/>
    <w:rsid w:val="00A538C2"/>
    <w:rsid w:val="00A64C63"/>
    <w:rsid w:val="00A7195E"/>
    <w:rsid w:val="00A74ACE"/>
    <w:rsid w:val="00A838BE"/>
    <w:rsid w:val="00A90C98"/>
    <w:rsid w:val="00A9742D"/>
    <w:rsid w:val="00AA00A2"/>
    <w:rsid w:val="00AA48EE"/>
    <w:rsid w:val="00AB4F45"/>
    <w:rsid w:val="00AC5B34"/>
    <w:rsid w:val="00AE14DF"/>
    <w:rsid w:val="00AF06C6"/>
    <w:rsid w:val="00AF1477"/>
    <w:rsid w:val="00AF4A0F"/>
    <w:rsid w:val="00B00918"/>
    <w:rsid w:val="00B073B7"/>
    <w:rsid w:val="00B15854"/>
    <w:rsid w:val="00B17BB2"/>
    <w:rsid w:val="00B265CA"/>
    <w:rsid w:val="00B32215"/>
    <w:rsid w:val="00B36CCC"/>
    <w:rsid w:val="00B416F4"/>
    <w:rsid w:val="00B42489"/>
    <w:rsid w:val="00B4432D"/>
    <w:rsid w:val="00B45F4D"/>
    <w:rsid w:val="00B53D09"/>
    <w:rsid w:val="00B70F7E"/>
    <w:rsid w:val="00B72427"/>
    <w:rsid w:val="00B73968"/>
    <w:rsid w:val="00B828D7"/>
    <w:rsid w:val="00B964F9"/>
    <w:rsid w:val="00BA440F"/>
    <w:rsid w:val="00BA5DD3"/>
    <w:rsid w:val="00BB35AC"/>
    <w:rsid w:val="00BB35B1"/>
    <w:rsid w:val="00BB4391"/>
    <w:rsid w:val="00BC0775"/>
    <w:rsid w:val="00BC0BE2"/>
    <w:rsid w:val="00BD4887"/>
    <w:rsid w:val="00BF4FA6"/>
    <w:rsid w:val="00BF75D3"/>
    <w:rsid w:val="00C02751"/>
    <w:rsid w:val="00C11379"/>
    <w:rsid w:val="00C15D75"/>
    <w:rsid w:val="00C527C3"/>
    <w:rsid w:val="00C63834"/>
    <w:rsid w:val="00C67E60"/>
    <w:rsid w:val="00C719F7"/>
    <w:rsid w:val="00C92337"/>
    <w:rsid w:val="00CB271E"/>
    <w:rsid w:val="00CB32B5"/>
    <w:rsid w:val="00CB78C3"/>
    <w:rsid w:val="00CC0D7A"/>
    <w:rsid w:val="00CC24C0"/>
    <w:rsid w:val="00CC34FF"/>
    <w:rsid w:val="00CC38E8"/>
    <w:rsid w:val="00CE1AC2"/>
    <w:rsid w:val="00CF6D34"/>
    <w:rsid w:val="00D1242F"/>
    <w:rsid w:val="00D17058"/>
    <w:rsid w:val="00D20D51"/>
    <w:rsid w:val="00D223CD"/>
    <w:rsid w:val="00D3141A"/>
    <w:rsid w:val="00D45318"/>
    <w:rsid w:val="00D52C8C"/>
    <w:rsid w:val="00D647EC"/>
    <w:rsid w:val="00D718A7"/>
    <w:rsid w:val="00D770B2"/>
    <w:rsid w:val="00D804E5"/>
    <w:rsid w:val="00D97797"/>
    <w:rsid w:val="00DA34F9"/>
    <w:rsid w:val="00DA48C4"/>
    <w:rsid w:val="00DB0D7C"/>
    <w:rsid w:val="00DB1120"/>
    <w:rsid w:val="00DB1287"/>
    <w:rsid w:val="00DB4A85"/>
    <w:rsid w:val="00DD0AC7"/>
    <w:rsid w:val="00DD541F"/>
    <w:rsid w:val="00DD60C4"/>
    <w:rsid w:val="00DD6D6D"/>
    <w:rsid w:val="00DE0984"/>
    <w:rsid w:val="00DF1EE9"/>
    <w:rsid w:val="00DF7F9D"/>
    <w:rsid w:val="00E22B66"/>
    <w:rsid w:val="00E3187F"/>
    <w:rsid w:val="00E36C12"/>
    <w:rsid w:val="00E6123B"/>
    <w:rsid w:val="00E71388"/>
    <w:rsid w:val="00E7508C"/>
    <w:rsid w:val="00E7774A"/>
    <w:rsid w:val="00E8374B"/>
    <w:rsid w:val="00E907C5"/>
    <w:rsid w:val="00EA0221"/>
    <w:rsid w:val="00EA18DC"/>
    <w:rsid w:val="00EE281A"/>
    <w:rsid w:val="00EF7E46"/>
    <w:rsid w:val="00F00969"/>
    <w:rsid w:val="00F02151"/>
    <w:rsid w:val="00F21899"/>
    <w:rsid w:val="00F21ACC"/>
    <w:rsid w:val="00F23D6B"/>
    <w:rsid w:val="00F25464"/>
    <w:rsid w:val="00F63E77"/>
    <w:rsid w:val="00F673E6"/>
    <w:rsid w:val="00F70F0E"/>
    <w:rsid w:val="00F71E37"/>
    <w:rsid w:val="00F74724"/>
    <w:rsid w:val="00F80B01"/>
    <w:rsid w:val="00F9111E"/>
    <w:rsid w:val="00FA23D2"/>
    <w:rsid w:val="00FA4C98"/>
    <w:rsid w:val="00FA60A3"/>
    <w:rsid w:val="00FB71B6"/>
    <w:rsid w:val="00FC78BD"/>
    <w:rsid w:val="00FD146C"/>
    <w:rsid w:val="00FD3EC7"/>
    <w:rsid w:val="00FD497A"/>
    <w:rsid w:val="00FE49BD"/>
    <w:rsid w:val="00FE49E0"/>
    <w:rsid w:val="00FE542D"/>
    <w:rsid w:val="00FF55B8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32B23EC"/>
  <w15:docId w15:val="{B4335ED2-13AC-4614-A813-20C4F33D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1EE"/>
  </w:style>
  <w:style w:type="paragraph" w:styleId="Nagwek1">
    <w:name w:val="heading 1"/>
    <w:basedOn w:val="Normalny"/>
    <w:next w:val="Normalny"/>
    <w:link w:val="Nagwek1Znak"/>
    <w:uiPriority w:val="9"/>
    <w:qFormat/>
    <w:rsid w:val="00C52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476B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4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18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2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A47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qFormat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pPr>
      <w:spacing w:after="0" w:line="240" w:lineRule="auto"/>
    </w:pPr>
    <w:rPr>
      <w:rFonts w:ascii="Tahoma" w:eastAsia="Times New Roman" w:hAnsi="Tahoma" w:cs="Times New Roman"/>
      <w:color w:val="FF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customStyle="1" w:styleId="Akapitzlist1">
    <w:name w:val="Akapit z listą1"/>
    <w:basedOn w:val="Normalny"/>
    <w:rsid w:val="000A5687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DB4A85"/>
    <w:rPr>
      <w:b/>
      <w:bCs/>
    </w:rPr>
  </w:style>
  <w:style w:type="paragraph" w:styleId="Tekstpodstawowy">
    <w:name w:val="Body Text"/>
    <w:basedOn w:val="Normalny"/>
    <w:link w:val="TekstpodstawowyZnak"/>
    <w:semiHidden/>
    <w:rsid w:val="005777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7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0">
    <w:name w:val="Nagłówek #1_"/>
    <w:link w:val="Nagwek11"/>
    <w:rsid w:val="002F2C36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F2C36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sz w:val="32"/>
      <w:szCs w:val="32"/>
    </w:rPr>
  </w:style>
  <w:style w:type="character" w:customStyle="1" w:styleId="Wzmianka1">
    <w:name w:val="Wzmianka1"/>
    <w:basedOn w:val="Domylnaczcionkaakapitu"/>
    <w:uiPriority w:val="99"/>
    <w:semiHidden/>
    <w:unhideWhenUsed/>
    <w:rsid w:val="00BD4887"/>
    <w:rPr>
      <w:color w:val="2B579A"/>
      <w:shd w:val="clear" w:color="auto" w:fill="E6E6E6"/>
    </w:rPr>
  </w:style>
  <w:style w:type="paragraph" w:customStyle="1" w:styleId="Akapitzlist2">
    <w:name w:val="Akapit z listą2"/>
    <w:basedOn w:val="Normalny"/>
    <w:rsid w:val="00D1242F"/>
    <w:pPr>
      <w:suppressAutoHyphens/>
      <w:ind w:left="720"/>
      <w:contextualSpacing/>
    </w:pPr>
    <w:rPr>
      <w:rFonts w:ascii="Calibri" w:eastAsia="Calibri" w:hAnsi="Calibri" w:cs="Tahoma"/>
      <w:color w:val="00000A"/>
      <w:kern w:val="1"/>
    </w:rPr>
  </w:style>
  <w:style w:type="paragraph" w:customStyle="1" w:styleId="Tekstpodstawowy21">
    <w:name w:val="Tekst podstawowy 21"/>
    <w:basedOn w:val="Normalny"/>
    <w:rsid w:val="00D1242F"/>
    <w:pPr>
      <w:suppressAutoHyphens/>
      <w:spacing w:after="0" w:line="240" w:lineRule="auto"/>
    </w:pPr>
    <w:rPr>
      <w:rFonts w:ascii="Tahoma" w:eastAsia="Times New Roman" w:hAnsi="Tahoma" w:cs="Times New Roman"/>
      <w:color w:val="FF0000"/>
      <w:kern w:val="1"/>
      <w:sz w:val="20"/>
      <w:szCs w:val="20"/>
    </w:rPr>
  </w:style>
  <w:style w:type="character" w:customStyle="1" w:styleId="Wzmianka2">
    <w:name w:val="Wzmianka2"/>
    <w:basedOn w:val="Domylnaczcionkaakapitu"/>
    <w:uiPriority w:val="99"/>
    <w:semiHidden/>
    <w:unhideWhenUsed/>
    <w:rsid w:val="001B7685"/>
    <w:rPr>
      <w:color w:val="2B579A"/>
      <w:shd w:val="clear" w:color="auto" w:fill="E6E6E6"/>
    </w:rPr>
  </w:style>
  <w:style w:type="paragraph" w:customStyle="1" w:styleId="Akapitzlist3">
    <w:name w:val="Akapit z listą3"/>
    <w:basedOn w:val="Normalny"/>
    <w:rsid w:val="001B7685"/>
    <w:pPr>
      <w:suppressAutoHyphens/>
      <w:ind w:left="720"/>
      <w:contextualSpacing/>
    </w:pPr>
    <w:rPr>
      <w:rFonts w:ascii="Calibri" w:eastAsia="Calibri" w:hAnsi="Calibri" w:cs="Tahoma"/>
      <w:color w:val="00000A"/>
      <w:kern w:val="1"/>
    </w:rPr>
  </w:style>
  <w:style w:type="character" w:customStyle="1" w:styleId="Nagwek1Znak">
    <w:name w:val="Nagłówek 1 Znak"/>
    <w:basedOn w:val="Domylnaczcionkaakapitu"/>
    <w:link w:val="Nagwek1"/>
    <w:uiPriority w:val="9"/>
    <w:rsid w:val="00C527C3"/>
    <w:rPr>
      <w:rFonts w:asciiTheme="majorHAnsi" w:eastAsiaTheme="majorEastAsia" w:hAnsiTheme="majorHAnsi" w:cstheme="majorBidi"/>
      <w:color w:val="3476B1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174F"/>
    <w:rPr>
      <w:color w:val="808080"/>
      <w:shd w:val="clear" w:color="auto" w:fill="E6E6E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2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resc">
    <w:name w:val="tresc"/>
    <w:basedOn w:val="Normalny"/>
    <w:rsid w:val="001B32F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41C7"/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character" w:customStyle="1" w:styleId="Teksttreci">
    <w:name w:val="Tekst treści_"/>
    <w:basedOn w:val="Domylnaczcionkaakapitu"/>
    <w:link w:val="Teksttreci0"/>
    <w:qFormat/>
    <w:locked/>
    <w:rsid w:val="00223C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223CD0"/>
    <w:pPr>
      <w:shd w:val="clear" w:color="auto" w:fill="FFFFFF"/>
      <w:spacing w:after="0" w:line="274" w:lineRule="exact"/>
      <w:ind w:hanging="10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qFormat/>
    <w:locked/>
    <w:rsid w:val="00FB71B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18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18D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A18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18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18DC"/>
    <w:rPr>
      <w:rFonts w:asciiTheme="majorHAnsi" w:eastAsiaTheme="majorEastAsia" w:hAnsiTheme="majorHAnsi" w:cstheme="majorBidi"/>
      <w:color w:val="224E76" w:themeColor="accent1" w:themeShade="7F"/>
    </w:rPr>
  </w:style>
  <w:style w:type="paragraph" w:styleId="Zwykytekst">
    <w:name w:val="Plain Text"/>
    <w:basedOn w:val="Normalny"/>
    <w:link w:val="ZwykytekstZnak"/>
    <w:semiHidden/>
    <w:rsid w:val="00EA18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A18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aragraph">
    <w:name w:val="paragraph"/>
    <w:basedOn w:val="Normalny"/>
    <w:rsid w:val="00AA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A00A2"/>
  </w:style>
  <w:style w:type="character" w:customStyle="1" w:styleId="eop">
    <w:name w:val="eop"/>
    <w:basedOn w:val="Domylnaczcionkaakapitu"/>
    <w:rsid w:val="00AA00A2"/>
  </w:style>
  <w:style w:type="character" w:customStyle="1" w:styleId="superscript">
    <w:name w:val="superscript"/>
    <w:basedOn w:val="Domylnaczcionkaakapitu"/>
    <w:rsid w:val="00AA00A2"/>
  </w:style>
  <w:style w:type="character" w:customStyle="1" w:styleId="spellingerror">
    <w:name w:val="spellingerror"/>
    <w:basedOn w:val="Domylnaczcionkaakapitu"/>
    <w:rsid w:val="00AA00A2"/>
  </w:style>
  <w:style w:type="character" w:customStyle="1" w:styleId="scxw18035882">
    <w:name w:val="scxw18035882"/>
    <w:basedOn w:val="Domylnaczcionkaakapitu"/>
    <w:rsid w:val="00AA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7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7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4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7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5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9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8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0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DBF6-493F-480D-9559-38BAB2F8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wblazus</dc:creator>
  <cp:lastModifiedBy>Adam Czerwiński</cp:lastModifiedBy>
  <cp:revision>8</cp:revision>
  <cp:lastPrinted>2023-02-13T11:55:00Z</cp:lastPrinted>
  <dcterms:created xsi:type="dcterms:W3CDTF">2022-03-10T08:32:00Z</dcterms:created>
  <dcterms:modified xsi:type="dcterms:W3CDTF">2023-02-13T11:55:00Z</dcterms:modified>
</cp:coreProperties>
</file>